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92F7" w14:textId="7C0B6899" w:rsidR="009A7251" w:rsidRPr="00FC2F9A" w:rsidRDefault="009A7251" w:rsidP="009A7251">
      <w:pPr>
        <w:jc w:val="center"/>
        <w:rPr>
          <w:rFonts w:asciiTheme="minorHAnsi" w:hAnsiTheme="minorHAnsi"/>
          <w:b/>
          <w:sz w:val="22"/>
          <w:szCs w:val="22"/>
          <w:u w:val="single"/>
          <w:lang w:val="fr-BE"/>
        </w:rPr>
      </w:pPr>
      <w:r w:rsidRPr="00FC2F9A">
        <w:rPr>
          <w:rFonts w:asciiTheme="minorHAnsi" w:hAnsiTheme="minorHAnsi"/>
          <w:b/>
          <w:sz w:val="22"/>
          <w:szCs w:val="22"/>
          <w:u w:val="single"/>
          <w:lang w:val="fr-BE"/>
        </w:rPr>
        <w:t>A</w:t>
      </w:r>
      <w:r w:rsidR="006C13D9">
        <w:rPr>
          <w:rFonts w:asciiTheme="minorHAnsi" w:hAnsiTheme="minorHAnsi"/>
          <w:b/>
          <w:sz w:val="22"/>
          <w:szCs w:val="22"/>
          <w:u w:val="single"/>
          <w:lang w:val="fr-BE"/>
        </w:rPr>
        <w:t>PPENDI</w:t>
      </w:r>
      <w:r w:rsidR="00A02E48">
        <w:rPr>
          <w:rFonts w:asciiTheme="minorHAnsi" w:hAnsiTheme="minorHAnsi"/>
          <w:b/>
          <w:sz w:val="22"/>
          <w:szCs w:val="22"/>
          <w:u w:val="single"/>
          <w:lang w:val="fr-BE"/>
        </w:rPr>
        <w:t>X</w:t>
      </w:r>
      <w:r w:rsidRPr="00FC2F9A">
        <w:rPr>
          <w:rFonts w:asciiTheme="minorHAnsi" w:hAnsiTheme="minorHAnsi"/>
          <w:b/>
          <w:sz w:val="22"/>
          <w:szCs w:val="22"/>
          <w:u w:val="single"/>
          <w:lang w:val="fr-BE"/>
        </w:rPr>
        <w:t xml:space="preserve"> </w:t>
      </w:r>
      <w:r w:rsidR="00F957D7">
        <w:rPr>
          <w:rFonts w:asciiTheme="minorHAnsi" w:hAnsiTheme="minorHAnsi"/>
          <w:b/>
          <w:sz w:val="22"/>
          <w:szCs w:val="22"/>
          <w:u w:val="single"/>
          <w:lang w:val="fr-BE"/>
        </w:rPr>
        <w:t>2</w:t>
      </w:r>
      <w:r w:rsidRPr="00FC2F9A">
        <w:rPr>
          <w:rFonts w:asciiTheme="minorHAnsi" w:hAnsiTheme="minorHAnsi"/>
          <w:b/>
          <w:sz w:val="22"/>
          <w:szCs w:val="22"/>
          <w:u w:val="single"/>
          <w:lang w:val="fr-BE"/>
        </w:rPr>
        <w:t> : MODELE 1 (LETTRE DE CANDIDATURE)</w:t>
      </w:r>
    </w:p>
    <w:p w14:paraId="76DDB9EF" w14:textId="77777777" w:rsidR="009A7251" w:rsidRPr="00FC2F9A" w:rsidRDefault="009A7251" w:rsidP="009A7251">
      <w:pPr>
        <w:spacing w:line="300" w:lineRule="exact"/>
        <w:jc w:val="center"/>
        <w:rPr>
          <w:rFonts w:asciiTheme="minorHAnsi" w:hAnsiTheme="minorHAnsi"/>
          <w:b/>
          <w:sz w:val="22"/>
          <w:szCs w:val="22"/>
          <w:lang w:val="fr-BE"/>
        </w:rPr>
      </w:pPr>
    </w:p>
    <w:p w14:paraId="33330C79" w14:textId="77777777" w:rsidR="009A7251" w:rsidRPr="00FC2F9A" w:rsidRDefault="009A7251" w:rsidP="009A7251">
      <w:pPr>
        <w:spacing w:line="300" w:lineRule="exact"/>
        <w:jc w:val="center"/>
        <w:rPr>
          <w:rFonts w:asciiTheme="minorHAnsi" w:hAnsiTheme="minorHAnsi" w:cs="Arial"/>
          <w:bCs w:val="0"/>
          <w:sz w:val="22"/>
          <w:szCs w:val="22"/>
          <w:lang w:val="fr-BE"/>
        </w:rPr>
      </w:pP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&lt;En-tête du candidat/des participants au projet&gt;</w:t>
      </w:r>
    </w:p>
    <w:p w14:paraId="4872412B" w14:textId="77777777" w:rsidR="009A7251" w:rsidRPr="00FC2F9A" w:rsidRDefault="009A7251" w:rsidP="009A7251">
      <w:pPr>
        <w:spacing w:line="300" w:lineRule="exact"/>
        <w:jc w:val="center"/>
        <w:rPr>
          <w:rFonts w:asciiTheme="minorHAnsi" w:hAnsiTheme="minorHAnsi" w:cs="Arial"/>
          <w:b/>
          <w:bCs w:val="0"/>
          <w:sz w:val="22"/>
          <w:szCs w:val="22"/>
          <w:lang w:val="fr-BE"/>
        </w:rPr>
      </w:pPr>
    </w:p>
    <w:p w14:paraId="623AE5D6" w14:textId="77777777" w:rsidR="009A7251" w:rsidRPr="00FC2F9A" w:rsidRDefault="009A7251" w:rsidP="009E4FFD">
      <w:pPr>
        <w:jc w:val="both"/>
        <w:rPr>
          <w:rFonts w:asciiTheme="minorHAnsi" w:hAnsiTheme="minorHAnsi" w:cs="Arial"/>
          <w:b/>
          <w:bCs w:val="0"/>
          <w:sz w:val="22"/>
          <w:szCs w:val="22"/>
          <w:lang w:val="fr-BE"/>
        </w:rPr>
      </w:pPr>
      <w:r w:rsidRPr="00FC2F9A">
        <w:rPr>
          <w:rFonts w:asciiTheme="minorHAnsi" w:hAnsiTheme="minorHAnsi" w:cs="Arial"/>
          <w:b/>
          <w:bCs w:val="0"/>
          <w:sz w:val="22"/>
          <w:szCs w:val="22"/>
          <w:lang w:val="fr-BE"/>
        </w:rPr>
        <w:t>Objet :</w:t>
      </w:r>
      <w:r w:rsidRPr="00FC2F9A">
        <w:rPr>
          <w:rFonts w:asciiTheme="minorHAnsi" w:hAnsiTheme="minorHAnsi" w:cs="Arial"/>
          <w:b/>
          <w:bCs w:val="0"/>
          <w:sz w:val="22"/>
          <w:szCs w:val="22"/>
          <w:lang w:val="fr-BE"/>
        </w:rPr>
        <w:tab/>
        <w:t>Candidature aux fins de l’inscription sur la liste des Partenaires sélectionnés par APETRA pour le Remplacement de Produit</w:t>
      </w:r>
    </w:p>
    <w:p w14:paraId="08902D12" w14:textId="77777777" w:rsidR="009E4FFD" w:rsidRDefault="009E4FFD" w:rsidP="009E4FFD">
      <w:pPr>
        <w:jc w:val="both"/>
        <w:rPr>
          <w:rFonts w:asciiTheme="minorHAnsi" w:hAnsiTheme="minorHAnsi" w:cs="Arial"/>
          <w:bCs w:val="0"/>
          <w:sz w:val="22"/>
          <w:szCs w:val="22"/>
          <w:lang w:val="fr-BE"/>
        </w:rPr>
      </w:pPr>
    </w:p>
    <w:p w14:paraId="1E1DB55A" w14:textId="4EA0AF14" w:rsidR="009A7251" w:rsidRPr="00FC2F9A" w:rsidRDefault="009A7251" w:rsidP="009E4FFD">
      <w:pPr>
        <w:jc w:val="both"/>
        <w:rPr>
          <w:rFonts w:asciiTheme="minorHAnsi" w:hAnsiTheme="minorHAnsi" w:cs="Arial"/>
          <w:bCs w:val="0"/>
          <w:sz w:val="22"/>
          <w:szCs w:val="22"/>
          <w:lang w:val="fr-BE"/>
        </w:rPr>
      </w:pP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J</w:t>
      </w:r>
      <w:r w:rsidR="00E30B1F">
        <w:rPr>
          <w:rFonts w:asciiTheme="minorHAnsi" w:hAnsiTheme="minorHAnsi" w:cs="Arial"/>
          <w:bCs w:val="0"/>
          <w:sz w:val="22"/>
          <w:szCs w:val="22"/>
          <w:lang w:val="fr-BE"/>
        </w:rPr>
        <w:t>e</w:t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 xml:space="preserve"> (nous), soussigné(s), étant le(s) signataire(s) autorisé(s) de &lt;nom du candidat-Partenaire&gt; (le Candidat), introduis (introduisons) par la présente la candidature suivante soumise à l’évaluation d’APETRA. </w:t>
      </w:r>
    </w:p>
    <w:p w14:paraId="74C2FECE" w14:textId="77777777" w:rsidR="009A7251" w:rsidRPr="00FC2F9A" w:rsidRDefault="009A7251" w:rsidP="009E4FFD">
      <w:pPr>
        <w:jc w:val="both"/>
        <w:rPr>
          <w:rFonts w:asciiTheme="minorHAnsi" w:hAnsiTheme="minorHAnsi" w:cs="Arial"/>
          <w:bCs w:val="0"/>
          <w:sz w:val="22"/>
          <w:szCs w:val="22"/>
          <w:lang w:val="fr-BE"/>
        </w:rPr>
      </w:pPr>
    </w:p>
    <w:p w14:paraId="77B61F1E" w14:textId="77777777" w:rsidR="009A7251" w:rsidRPr="00FC2F9A" w:rsidRDefault="009A7251" w:rsidP="009E4FFD">
      <w:pPr>
        <w:jc w:val="both"/>
        <w:rPr>
          <w:rFonts w:asciiTheme="minorHAnsi" w:hAnsiTheme="minorHAnsi" w:cs="Arial"/>
          <w:bCs w:val="0"/>
          <w:sz w:val="22"/>
          <w:szCs w:val="22"/>
          <w:lang w:val="fr-BE"/>
        </w:rPr>
      </w:pP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Je (nous) demande (demandons) ainsi d’être invité(s) à introduire une offre le remplacement de Produits Finis achetés par APETRA ou par d’autres Produits remplissant les mêmes ou nouvelles spécifications du Produit.</w:t>
      </w:r>
    </w:p>
    <w:p w14:paraId="20D4AC86" w14:textId="77777777" w:rsidR="009A7251" w:rsidRPr="00FC2F9A" w:rsidRDefault="009A7251" w:rsidP="009E4FFD">
      <w:pPr>
        <w:jc w:val="both"/>
        <w:rPr>
          <w:rFonts w:asciiTheme="minorHAnsi" w:hAnsiTheme="minorHAnsi" w:cs="Arial"/>
          <w:bCs w:val="0"/>
          <w:sz w:val="22"/>
          <w:szCs w:val="22"/>
          <w:lang w:val="fr-BE"/>
        </w:rPr>
      </w:pPr>
    </w:p>
    <w:p w14:paraId="19EB5671" w14:textId="69E24CCB" w:rsidR="009A7251" w:rsidRPr="00FC2F9A" w:rsidRDefault="009A7251" w:rsidP="009E4FFD">
      <w:pPr>
        <w:jc w:val="both"/>
        <w:rPr>
          <w:rFonts w:asciiTheme="minorHAnsi" w:hAnsiTheme="minorHAnsi" w:cs="Arial"/>
          <w:bCs w:val="0"/>
          <w:sz w:val="22"/>
          <w:szCs w:val="22"/>
          <w:lang w:val="fr-BE"/>
        </w:rPr>
      </w:pP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Si je (nous) suis (sommes) invité(s) à introduire une offre, j’ (nous) introduirai (introduirons) une offre conformément au cahier des charges APETRA/201</w:t>
      </w:r>
      <w:r w:rsidR="00E30B1F">
        <w:rPr>
          <w:rFonts w:asciiTheme="minorHAnsi" w:hAnsiTheme="minorHAnsi" w:cs="Arial"/>
          <w:bCs w:val="0"/>
          <w:sz w:val="22"/>
          <w:szCs w:val="22"/>
          <w:lang w:val="fr-BE"/>
        </w:rPr>
        <w:t>9</w:t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/</w:t>
      </w:r>
      <w:r w:rsidR="00E30B1F">
        <w:rPr>
          <w:rFonts w:asciiTheme="minorHAnsi" w:hAnsiTheme="minorHAnsi" w:cs="Arial"/>
          <w:bCs w:val="0"/>
          <w:sz w:val="22"/>
          <w:szCs w:val="22"/>
          <w:lang w:val="fr-BE"/>
        </w:rPr>
        <w:t>5</w:t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 xml:space="preserve"> concernant  l’Accord-cadre pour le Remplacement de Produit de Produits Finis achetés par APETRA et au Contrat-cadre pour le Remplacement de Produit d’APETRA. </w:t>
      </w:r>
    </w:p>
    <w:p w14:paraId="745FE4A5" w14:textId="77777777" w:rsidR="009A7251" w:rsidRPr="00FC2F9A" w:rsidRDefault="009A7251" w:rsidP="009E4FFD">
      <w:pPr>
        <w:jc w:val="both"/>
        <w:rPr>
          <w:rFonts w:asciiTheme="minorHAnsi" w:hAnsiTheme="minorHAnsi" w:cs="Arial"/>
          <w:bCs w:val="0"/>
          <w:sz w:val="22"/>
          <w:szCs w:val="22"/>
          <w:lang w:val="fr-BE"/>
        </w:rPr>
      </w:pPr>
    </w:p>
    <w:p w14:paraId="1DD3859B" w14:textId="77777777" w:rsidR="009A7251" w:rsidRPr="00FC2F9A" w:rsidRDefault="009A7251" w:rsidP="009E4FFD">
      <w:pPr>
        <w:jc w:val="both"/>
        <w:rPr>
          <w:rFonts w:asciiTheme="minorHAnsi" w:hAnsiTheme="minorHAnsi" w:cs="Arial"/>
          <w:bCs w:val="0"/>
          <w:sz w:val="22"/>
          <w:szCs w:val="22"/>
          <w:lang w:val="fr-BE"/>
        </w:rPr>
      </w:pP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La candidature jointe se compose des documents suivants 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1826"/>
        <w:gridCol w:w="5512"/>
        <w:gridCol w:w="1184"/>
      </w:tblGrid>
      <w:tr w:rsidR="009A7251" w:rsidRPr="00FC2F9A" w14:paraId="21D6C54C" w14:textId="77777777" w:rsidTr="000058E3"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solid" w:color="808080" w:fill="FFFFFF"/>
          </w:tcPr>
          <w:p w14:paraId="56B941EE" w14:textId="77777777" w:rsidR="009A7251" w:rsidRPr="00FC2F9A" w:rsidRDefault="009A7251" w:rsidP="0049125B">
            <w:pPr>
              <w:jc w:val="center"/>
              <w:rPr>
                <w:rFonts w:asciiTheme="minorHAnsi" w:eastAsia="Simsun (Founder Extended)" w:hAnsiTheme="minorHAnsi"/>
                <w:b/>
                <w:color w:val="FFFFFF"/>
                <w:sz w:val="22"/>
                <w:szCs w:val="22"/>
                <w:lang w:val="fr-BE"/>
              </w:rPr>
            </w:pPr>
            <w:r w:rsidRPr="00FC2F9A">
              <w:rPr>
                <w:rFonts w:asciiTheme="minorHAnsi" w:eastAsia="Simsun (Founder Extended)" w:hAnsiTheme="minorHAnsi"/>
                <w:b/>
                <w:color w:val="FFFFFF"/>
                <w:sz w:val="22"/>
                <w:szCs w:val="22"/>
                <w:lang w:val="fr-BE"/>
              </w:rPr>
              <w:t>Nombre annexé</w:t>
            </w:r>
          </w:p>
        </w:tc>
        <w:tc>
          <w:tcPr>
            <w:tcW w:w="551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solid" w:color="808080" w:fill="FFFFFF"/>
          </w:tcPr>
          <w:p w14:paraId="1C233143" w14:textId="77777777" w:rsidR="009A7251" w:rsidRPr="00FC2F9A" w:rsidRDefault="009A7251" w:rsidP="0049125B">
            <w:pPr>
              <w:jc w:val="center"/>
              <w:rPr>
                <w:rFonts w:asciiTheme="minorHAnsi" w:eastAsia="Simsun (Founder Extended)" w:hAnsiTheme="minorHAnsi"/>
                <w:b/>
                <w:color w:val="FFFFFF"/>
                <w:sz w:val="22"/>
                <w:szCs w:val="22"/>
                <w:lang w:val="fr-BE"/>
              </w:rPr>
            </w:pPr>
            <w:r w:rsidRPr="00FC2F9A">
              <w:rPr>
                <w:rFonts w:asciiTheme="minorHAnsi" w:eastAsia="Simsun (Founder Extended)" w:hAnsiTheme="minorHAnsi"/>
                <w:b/>
                <w:color w:val="FFFFFF"/>
                <w:sz w:val="22"/>
                <w:szCs w:val="22"/>
                <w:lang w:val="fr-BE"/>
              </w:rPr>
              <w:t>Documents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solid" w:color="808080" w:fill="FFFFFF"/>
          </w:tcPr>
          <w:p w14:paraId="0D259D1A" w14:textId="77777777" w:rsidR="009A7251" w:rsidRPr="00FC2F9A" w:rsidRDefault="009A7251" w:rsidP="0049125B">
            <w:pPr>
              <w:jc w:val="center"/>
              <w:rPr>
                <w:rFonts w:asciiTheme="minorHAnsi" w:eastAsia="Simsun (Founder Extended)" w:hAnsiTheme="minorHAnsi"/>
                <w:b/>
                <w:color w:val="FFFFFF"/>
                <w:sz w:val="22"/>
                <w:szCs w:val="22"/>
                <w:lang w:val="fr-BE"/>
              </w:rPr>
            </w:pPr>
            <w:r w:rsidRPr="00FC2F9A">
              <w:rPr>
                <w:rFonts w:asciiTheme="minorHAnsi" w:eastAsia="Simsun (Founder Extended)" w:hAnsiTheme="minorHAnsi"/>
                <w:b/>
                <w:color w:val="FFFFFF"/>
                <w:sz w:val="22"/>
                <w:szCs w:val="22"/>
                <w:lang w:val="fr-BE"/>
              </w:rPr>
              <w:t>Joint</w:t>
            </w:r>
          </w:p>
          <w:p w14:paraId="7708A60A" w14:textId="77777777" w:rsidR="009A7251" w:rsidRPr="00FC2F9A" w:rsidRDefault="009A7251" w:rsidP="0049125B">
            <w:pPr>
              <w:jc w:val="center"/>
              <w:rPr>
                <w:rFonts w:asciiTheme="minorHAnsi" w:eastAsia="Simsun (Founder Extended)" w:hAnsiTheme="minorHAnsi"/>
                <w:b/>
                <w:color w:val="FFFFFF"/>
                <w:sz w:val="22"/>
                <w:szCs w:val="22"/>
                <w:lang w:val="fr-BE"/>
              </w:rPr>
            </w:pPr>
            <w:r w:rsidRPr="00FC2F9A">
              <w:rPr>
                <w:rFonts w:asciiTheme="minorHAnsi" w:eastAsia="Simsun (Founder Extended)" w:hAnsiTheme="minorHAnsi"/>
                <w:b/>
                <w:color w:val="FFFFFF"/>
                <w:sz w:val="22"/>
                <w:szCs w:val="22"/>
                <w:lang w:val="fr-BE"/>
              </w:rPr>
              <w:t>(oui/non)</w:t>
            </w:r>
          </w:p>
        </w:tc>
      </w:tr>
      <w:tr w:rsidR="009A7251" w:rsidRPr="00FC2F9A" w14:paraId="72EFDC8B" w14:textId="77777777" w:rsidTr="0049125B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75BAB3B" w14:textId="77777777" w:rsidR="009A7251" w:rsidRPr="00FC2F9A" w:rsidRDefault="009A7251" w:rsidP="0049125B">
            <w:pPr>
              <w:jc w:val="both"/>
              <w:rPr>
                <w:rFonts w:asciiTheme="minorHAnsi" w:eastAsia="Simsun (Founder Extended)" w:hAnsiTheme="minorHAnsi"/>
                <w:bCs w:val="0"/>
                <w:i/>
                <w:iCs/>
                <w:sz w:val="22"/>
                <w:szCs w:val="22"/>
                <w:lang w:val="fr-BE"/>
              </w:rPr>
            </w:pPr>
            <w:r w:rsidRPr="00FC2F9A">
              <w:rPr>
                <w:rFonts w:asciiTheme="minorHAnsi" w:eastAsia="Simsun (Founder Extended)" w:hAnsiTheme="minorHAnsi"/>
                <w:bCs w:val="0"/>
                <w:i/>
                <w:iCs/>
                <w:sz w:val="22"/>
                <w:szCs w:val="22"/>
                <w:lang w:val="fr-BE"/>
              </w:rPr>
              <w:t>Documents requis</w:t>
            </w:r>
          </w:p>
        </w:tc>
        <w:tc>
          <w:tcPr>
            <w:tcW w:w="55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2C4E03C" w14:textId="77777777" w:rsidR="009A7251" w:rsidRPr="00FC2F9A" w:rsidRDefault="009A7251" w:rsidP="0049125B">
            <w:pPr>
              <w:jc w:val="both"/>
              <w:rPr>
                <w:rFonts w:asciiTheme="minorHAnsi" w:eastAsia="Simsun (Founder Extended)" w:hAnsiTheme="minorHAnsi"/>
                <w:bCs w:val="0"/>
                <w:sz w:val="22"/>
                <w:szCs w:val="22"/>
                <w:lang w:val="fr-B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5DB238D" w14:textId="77777777" w:rsidR="009A7251" w:rsidRPr="00FC2F9A" w:rsidRDefault="009A7251" w:rsidP="0049125B">
            <w:pPr>
              <w:jc w:val="both"/>
              <w:rPr>
                <w:rFonts w:asciiTheme="minorHAnsi" w:eastAsia="Simsun (Founder Extended)" w:hAnsiTheme="minorHAnsi"/>
                <w:bCs w:val="0"/>
                <w:sz w:val="22"/>
                <w:szCs w:val="22"/>
                <w:lang w:val="fr-BE"/>
              </w:rPr>
            </w:pPr>
          </w:p>
        </w:tc>
      </w:tr>
      <w:tr w:rsidR="009A7251" w:rsidRPr="002325A8" w14:paraId="53C80A39" w14:textId="77777777" w:rsidTr="0049125B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CB84E" w14:textId="77777777" w:rsidR="009A7251" w:rsidRPr="00FC2F9A" w:rsidRDefault="009A7251" w:rsidP="0049125B">
            <w:pPr>
              <w:jc w:val="both"/>
              <w:rPr>
                <w:rFonts w:asciiTheme="minorHAnsi" w:eastAsia="Simsun (Founder Extended)" w:hAnsiTheme="minorHAnsi"/>
                <w:bCs w:val="0"/>
                <w:sz w:val="22"/>
                <w:szCs w:val="22"/>
                <w:lang w:val="fr-BE"/>
              </w:rPr>
            </w:pP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7342" w14:textId="77777777" w:rsidR="009A7251" w:rsidRPr="00FC2F9A" w:rsidRDefault="009A7251" w:rsidP="0049125B">
            <w:pPr>
              <w:jc w:val="both"/>
              <w:rPr>
                <w:rFonts w:asciiTheme="minorHAnsi" w:eastAsia="Arial Unicode MS" w:hAnsiTheme="minorHAnsi"/>
                <w:b/>
                <w:sz w:val="22"/>
                <w:szCs w:val="22"/>
                <w:u w:val="single"/>
                <w:lang w:val="fr-BE"/>
              </w:rPr>
            </w:pPr>
            <w:r w:rsidRPr="00FC2F9A">
              <w:rPr>
                <w:rFonts w:asciiTheme="minorHAnsi" w:eastAsia="Arial Unicode MS" w:hAnsiTheme="minorHAnsi"/>
                <w:bCs w:val="0"/>
                <w:sz w:val="22"/>
                <w:szCs w:val="22"/>
                <w:lang w:val="fr-BE"/>
              </w:rPr>
              <w:t xml:space="preserve">La Lettre de candidature, signée par le candidat-Partenaire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BD8C9D" w14:textId="77777777" w:rsidR="009A7251" w:rsidRPr="00FC2F9A" w:rsidRDefault="009A7251" w:rsidP="0049125B">
            <w:pPr>
              <w:jc w:val="both"/>
              <w:rPr>
                <w:rFonts w:asciiTheme="minorHAnsi" w:eastAsia="Simsun (Founder Extended)" w:hAnsiTheme="minorHAnsi"/>
                <w:bCs w:val="0"/>
                <w:sz w:val="22"/>
                <w:szCs w:val="22"/>
                <w:lang w:val="fr-BE"/>
              </w:rPr>
            </w:pPr>
          </w:p>
        </w:tc>
      </w:tr>
      <w:tr w:rsidR="009A7251" w:rsidRPr="002325A8" w14:paraId="22936C22" w14:textId="77777777" w:rsidTr="0049125B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3D0679" w14:textId="77777777" w:rsidR="009A7251" w:rsidRPr="00FC2F9A" w:rsidRDefault="009A7251" w:rsidP="0049125B">
            <w:pPr>
              <w:jc w:val="both"/>
              <w:rPr>
                <w:rFonts w:asciiTheme="minorHAnsi" w:eastAsia="Simsun (Founder Extended)" w:hAnsiTheme="minorHAnsi"/>
                <w:bCs w:val="0"/>
                <w:sz w:val="22"/>
                <w:szCs w:val="22"/>
                <w:lang w:val="fr-BE"/>
              </w:rPr>
            </w:pP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E1AAA" w14:textId="11891267" w:rsidR="009A7251" w:rsidRPr="00E30B1F" w:rsidRDefault="00E30B1F" w:rsidP="0049125B">
            <w:pPr>
              <w:jc w:val="both"/>
              <w:rPr>
                <w:rFonts w:asciiTheme="minorHAnsi" w:eastAsia="Arial Unicode MS" w:hAnsiTheme="minorHAnsi"/>
                <w:sz w:val="22"/>
                <w:szCs w:val="22"/>
                <w:lang w:val="fr-BE"/>
              </w:rPr>
            </w:pPr>
            <w:r w:rsidRPr="00E30B1F">
              <w:rPr>
                <w:rFonts w:asciiTheme="minorHAnsi" w:eastAsia="Arial Unicode MS" w:hAnsiTheme="minorHAnsi"/>
                <w:sz w:val="22"/>
                <w:szCs w:val="22"/>
                <w:lang w:val="fr-BE"/>
              </w:rPr>
              <w:t>Le contrat cadre pour le remplacement de produits daté et signé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C1A2E7" w14:textId="77777777" w:rsidR="009A7251" w:rsidRPr="00FC2F9A" w:rsidRDefault="009A7251" w:rsidP="0049125B">
            <w:pPr>
              <w:jc w:val="both"/>
              <w:rPr>
                <w:rFonts w:asciiTheme="minorHAnsi" w:eastAsia="Simsun (Founder Extended)" w:hAnsiTheme="minorHAnsi"/>
                <w:bCs w:val="0"/>
                <w:sz w:val="22"/>
                <w:szCs w:val="22"/>
                <w:lang w:val="fr-BE"/>
              </w:rPr>
            </w:pPr>
          </w:p>
        </w:tc>
      </w:tr>
      <w:tr w:rsidR="009A7251" w:rsidRPr="002325A8" w14:paraId="06E73DF9" w14:textId="77777777" w:rsidTr="0049125B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A823A1" w14:textId="77777777" w:rsidR="009A7251" w:rsidRPr="00FC2F9A" w:rsidRDefault="009A7251" w:rsidP="0049125B">
            <w:pPr>
              <w:jc w:val="both"/>
              <w:rPr>
                <w:rFonts w:asciiTheme="minorHAnsi" w:eastAsia="Simsun (Founder Extended)" w:hAnsiTheme="minorHAnsi"/>
                <w:bCs w:val="0"/>
                <w:sz w:val="22"/>
                <w:szCs w:val="22"/>
                <w:lang w:val="fr-BE"/>
              </w:rPr>
            </w:pP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91B6" w14:textId="4150C172" w:rsidR="009A7251" w:rsidRPr="00FC2F9A" w:rsidRDefault="00E30B1F" w:rsidP="0049125B">
            <w:pPr>
              <w:jc w:val="both"/>
              <w:rPr>
                <w:rFonts w:asciiTheme="minorHAnsi" w:eastAsia="Arial Unicode MS" w:hAnsiTheme="minorHAnsi"/>
                <w:b/>
                <w:sz w:val="22"/>
                <w:szCs w:val="22"/>
                <w:u w:val="single"/>
                <w:lang w:val="fr-BE"/>
              </w:rPr>
            </w:pPr>
            <w:r w:rsidRPr="00FC2F9A">
              <w:rPr>
                <w:rFonts w:asciiTheme="minorHAnsi" w:eastAsia="Arial Unicode MS" w:hAnsiTheme="minorHAnsi"/>
                <w:bCs w:val="0"/>
                <w:sz w:val="22"/>
                <w:szCs w:val="22"/>
                <w:lang w:val="fr-BE"/>
              </w:rPr>
              <w:t>Les Comptes annuels des deux derniers exercices comptables clôturés</w:t>
            </w:r>
            <w:r w:rsidRPr="00FC2F9A" w:rsidDel="00E30B1F">
              <w:rPr>
                <w:rFonts w:asciiTheme="minorHAnsi" w:eastAsia="Arial Unicode MS" w:hAnsiTheme="minorHAnsi"/>
                <w:bCs w:val="0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C1ABC4" w14:textId="77777777" w:rsidR="009A7251" w:rsidRPr="00FC2F9A" w:rsidRDefault="009A7251" w:rsidP="0049125B">
            <w:pPr>
              <w:jc w:val="both"/>
              <w:rPr>
                <w:rFonts w:asciiTheme="minorHAnsi" w:eastAsia="Simsun (Founder Extended)" w:hAnsiTheme="minorHAnsi"/>
                <w:bCs w:val="0"/>
                <w:sz w:val="22"/>
                <w:szCs w:val="22"/>
                <w:lang w:val="fr-BE"/>
              </w:rPr>
            </w:pPr>
          </w:p>
        </w:tc>
      </w:tr>
      <w:tr w:rsidR="009A7251" w:rsidRPr="002325A8" w14:paraId="63DDB823" w14:textId="77777777" w:rsidTr="0049125B"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411CAC" w14:textId="77777777" w:rsidR="009A7251" w:rsidRPr="00FC2F9A" w:rsidRDefault="009A7251" w:rsidP="0049125B">
            <w:pPr>
              <w:jc w:val="both"/>
              <w:rPr>
                <w:rFonts w:asciiTheme="minorHAnsi" w:eastAsia="Simsun (Founder Extended)" w:hAnsiTheme="minorHAnsi"/>
                <w:bCs w:val="0"/>
                <w:sz w:val="22"/>
                <w:szCs w:val="22"/>
                <w:lang w:val="fr-BE"/>
              </w:rPr>
            </w:pPr>
          </w:p>
        </w:tc>
        <w:tc>
          <w:tcPr>
            <w:tcW w:w="55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F5DA90" w14:textId="77777777" w:rsidR="009A7251" w:rsidRPr="00FC2F9A" w:rsidRDefault="009A7251" w:rsidP="0049125B">
            <w:pPr>
              <w:jc w:val="both"/>
              <w:rPr>
                <w:rFonts w:asciiTheme="minorHAnsi" w:eastAsia="Arial Unicode MS" w:hAnsiTheme="minorHAnsi"/>
                <w:bCs w:val="0"/>
                <w:sz w:val="22"/>
                <w:szCs w:val="22"/>
                <w:lang w:val="fr-BE"/>
              </w:rPr>
            </w:pPr>
            <w:r w:rsidRPr="00FC2F9A">
              <w:rPr>
                <w:rFonts w:asciiTheme="minorHAnsi" w:eastAsia="Arial Unicode MS" w:hAnsiTheme="minorHAnsi"/>
                <w:bCs w:val="0"/>
                <w:sz w:val="22"/>
                <w:szCs w:val="22"/>
                <w:lang w:val="fr-BE"/>
              </w:rPr>
              <w:t>La preuve d’expérience en livraison en vrac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CE8554" w14:textId="77777777" w:rsidR="009A7251" w:rsidRPr="00FC2F9A" w:rsidRDefault="009A7251" w:rsidP="0049125B">
            <w:pPr>
              <w:jc w:val="both"/>
              <w:rPr>
                <w:rFonts w:asciiTheme="minorHAnsi" w:eastAsia="Simsun (Founder Extended)" w:hAnsiTheme="minorHAnsi"/>
                <w:bCs w:val="0"/>
                <w:sz w:val="22"/>
                <w:szCs w:val="22"/>
                <w:lang w:val="fr-BE"/>
              </w:rPr>
            </w:pPr>
          </w:p>
        </w:tc>
      </w:tr>
    </w:tbl>
    <w:p w14:paraId="4BEE01A3" w14:textId="77777777" w:rsidR="009A7251" w:rsidRPr="00FC2F9A" w:rsidRDefault="009A7251" w:rsidP="009A7251">
      <w:pPr>
        <w:spacing w:line="300" w:lineRule="exact"/>
        <w:jc w:val="both"/>
        <w:rPr>
          <w:rFonts w:asciiTheme="minorHAnsi" w:hAnsiTheme="minorHAnsi" w:cs="Arial"/>
          <w:bCs w:val="0"/>
          <w:sz w:val="22"/>
          <w:szCs w:val="22"/>
          <w:lang w:val="fr-BE"/>
        </w:rPr>
      </w:pPr>
    </w:p>
    <w:p w14:paraId="04C1ABC7" w14:textId="77777777" w:rsidR="009A7251" w:rsidRPr="00FC2F9A" w:rsidRDefault="009A7251" w:rsidP="009A7251">
      <w:pPr>
        <w:spacing w:line="300" w:lineRule="exact"/>
        <w:jc w:val="both"/>
        <w:rPr>
          <w:rFonts w:asciiTheme="minorHAnsi" w:hAnsiTheme="minorHAnsi" w:cs="Arial"/>
          <w:b/>
          <w:bCs w:val="0"/>
          <w:sz w:val="22"/>
          <w:szCs w:val="22"/>
          <w:lang w:val="fr-BE"/>
        </w:rPr>
      </w:pPr>
      <w:r w:rsidRPr="00FC2F9A">
        <w:rPr>
          <w:rFonts w:asciiTheme="minorHAnsi" w:hAnsiTheme="minorHAnsi" w:cs="Arial"/>
          <w:b/>
          <w:bCs w:val="0"/>
          <w:sz w:val="22"/>
          <w:szCs w:val="22"/>
          <w:u w:val="single"/>
          <w:lang w:val="fr-BE"/>
        </w:rPr>
        <w:t xml:space="preserve">Candidat-Partenaire </w:t>
      </w:r>
      <w:r w:rsidRPr="00FC2F9A">
        <w:rPr>
          <w:rFonts w:asciiTheme="minorHAnsi" w:hAnsiTheme="minorHAnsi" w:cs="Arial"/>
          <w:b/>
          <w:bCs w:val="0"/>
          <w:sz w:val="22"/>
          <w:szCs w:val="22"/>
          <w:lang w:val="fr-BE"/>
        </w:rPr>
        <w:tab/>
      </w:r>
    </w:p>
    <w:p w14:paraId="14E79171" w14:textId="77777777" w:rsidR="009A7251" w:rsidRPr="00FC2F9A" w:rsidRDefault="009A7251" w:rsidP="009A7251">
      <w:pPr>
        <w:spacing w:line="300" w:lineRule="exact"/>
        <w:jc w:val="both"/>
        <w:rPr>
          <w:rFonts w:asciiTheme="minorHAnsi" w:hAnsiTheme="minorHAnsi" w:cs="Arial"/>
          <w:b/>
          <w:bCs w:val="0"/>
          <w:color w:val="999999"/>
          <w:sz w:val="22"/>
          <w:szCs w:val="22"/>
          <w:lang w:val="fr-BE"/>
        </w:rPr>
      </w:pP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Nom</w:t>
      </w:r>
      <w:r w:rsidRPr="00FC2F9A">
        <w:rPr>
          <w:rFonts w:asciiTheme="minorHAnsi" w:hAnsiTheme="minorHAnsi" w:cs="Arial"/>
          <w:b/>
          <w:bCs w:val="0"/>
          <w:sz w:val="22"/>
          <w:szCs w:val="22"/>
          <w:lang w:val="fr-BE"/>
        </w:rPr>
        <w:tab/>
      </w:r>
      <w:r w:rsidR="009E4FFD">
        <w:rPr>
          <w:rFonts w:asciiTheme="minorHAnsi" w:hAnsiTheme="minorHAnsi" w:cs="Arial"/>
          <w:b/>
          <w:bCs w:val="0"/>
          <w:sz w:val="22"/>
          <w:szCs w:val="22"/>
          <w:lang w:val="fr-BE"/>
        </w:rPr>
        <w:tab/>
      </w:r>
      <w:r w:rsidR="009E4FFD">
        <w:rPr>
          <w:rFonts w:asciiTheme="minorHAnsi" w:hAnsiTheme="minorHAnsi" w:cs="Arial"/>
          <w:b/>
          <w:bCs w:val="0"/>
          <w:sz w:val="22"/>
          <w:szCs w:val="22"/>
          <w:lang w:val="fr-BE"/>
        </w:rPr>
        <w:tab/>
      </w:r>
      <w:r w:rsidR="00C81569" w:rsidRPr="00FC2F9A">
        <w:rPr>
          <w:rFonts w:asciiTheme="minorHAnsi" w:hAnsiTheme="minorHAnsi" w:cs="Arial"/>
          <w:bCs w:val="0"/>
          <w:sz w:val="22"/>
          <w:szCs w:val="22"/>
          <w:lang w:val="fr-BE"/>
        </w:rPr>
        <w:t xml:space="preserve">: </w:t>
      </w:r>
      <w:r w:rsidR="00C81569">
        <w:rPr>
          <w:rFonts w:asciiTheme="minorHAnsi" w:hAnsiTheme="minorHAnsi" w:cs="Arial"/>
          <w:bCs w:val="0"/>
          <w:sz w:val="22"/>
          <w:szCs w:val="22"/>
          <w:lang w:val="fr-BE"/>
        </w:rPr>
        <w:t>…………………………………………………………………………</w:t>
      </w:r>
    </w:p>
    <w:p w14:paraId="12C34C9B" w14:textId="77777777" w:rsidR="009A7251" w:rsidRPr="00FC2F9A" w:rsidRDefault="009A7251" w:rsidP="009A7251">
      <w:pPr>
        <w:spacing w:line="300" w:lineRule="exact"/>
        <w:jc w:val="both"/>
        <w:rPr>
          <w:rFonts w:asciiTheme="minorHAnsi" w:hAnsiTheme="minorHAnsi" w:cs="Arial"/>
          <w:b/>
          <w:bCs w:val="0"/>
          <w:color w:val="999999"/>
          <w:sz w:val="22"/>
          <w:szCs w:val="22"/>
          <w:lang w:val="fr-BE"/>
        </w:rPr>
      </w:pP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Forme sociale </w:t>
      </w:r>
      <w:r w:rsidR="009E4FFD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="009E4FFD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 xml:space="preserve">: </w:t>
      </w:r>
      <w:r w:rsidR="009B263C">
        <w:rPr>
          <w:rFonts w:asciiTheme="minorHAnsi" w:hAnsiTheme="minorHAnsi" w:cs="Arial"/>
          <w:bCs w:val="0"/>
          <w:sz w:val="22"/>
          <w:szCs w:val="22"/>
          <w:lang w:val="fr-BE"/>
        </w:rPr>
        <w:t>…………………………………………………………………………</w:t>
      </w:r>
    </w:p>
    <w:p w14:paraId="695EA4C2" w14:textId="77777777" w:rsidR="009A7251" w:rsidRPr="00FC2F9A" w:rsidRDefault="009A7251" w:rsidP="009E4FFD">
      <w:pPr>
        <w:tabs>
          <w:tab w:val="left" w:pos="1701"/>
        </w:tabs>
        <w:spacing w:line="300" w:lineRule="exact"/>
        <w:ind w:left="720" w:hanging="720"/>
        <w:rPr>
          <w:rFonts w:asciiTheme="minorHAnsi" w:hAnsiTheme="minorHAnsi" w:cs="Arial"/>
          <w:b/>
          <w:bCs w:val="0"/>
          <w:sz w:val="22"/>
          <w:szCs w:val="22"/>
          <w:lang w:val="fr-BE"/>
        </w:rPr>
      </w:pP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Adresse (rue et n°) </w:t>
      </w:r>
      <w:r w:rsidR="009E4FFD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:</w:t>
      </w:r>
      <w:r w:rsidR="009B263C">
        <w:rPr>
          <w:rFonts w:asciiTheme="minorHAnsi" w:hAnsiTheme="minorHAnsi" w:cs="Arial"/>
          <w:bCs w:val="0"/>
          <w:sz w:val="22"/>
          <w:szCs w:val="22"/>
          <w:lang w:val="fr-BE"/>
        </w:rPr>
        <w:t>…………………………………………………………………………</w:t>
      </w:r>
      <w:r w:rsidR="009E4FFD">
        <w:rPr>
          <w:rFonts w:asciiTheme="minorHAnsi" w:hAnsiTheme="minorHAnsi" w:cs="Arial"/>
          <w:bCs w:val="0"/>
          <w:sz w:val="22"/>
          <w:szCs w:val="22"/>
          <w:lang w:val="fr-BE"/>
        </w:rPr>
        <w:t>.</w:t>
      </w:r>
    </w:p>
    <w:p w14:paraId="6EE38722" w14:textId="77777777" w:rsidR="009A7251" w:rsidRPr="00FC2F9A" w:rsidRDefault="009A7251" w:rsidP="009A7251">
      <w:pPr>
        <w:spacing w:line="300" w:lineRule="exact"/>
        <w:ind w:left="720" w:hanging="720"/>
        <w:rPr>
          <w:rFonts w:asciiTheme="minorHAnsi" w:hAnsiTheme="minorHAnsi" w:cs="Arial"/>
          <w:b/>
          <w:bCs w:val="0"/>
          <w:color w:val="999999"/>
          <w:sz w:val="22"/>
          <w:szCs w:val="22"/>
          <w:lang w:val="fr-BE"/>
        </w:rPr>
      </w:pP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Code postal + Ville</w:t>
      </w:r>
      <w:r w:rsidR="009E4FFD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:</w:t>
      </w:r>
      <w:r w:rsidR="009B263C">
        <w:rPr>
          <w:rFonts w:asciiTheme="minorHAnsi" w:hAnsiTheme="minorHAnsi" w:cs="Arial"/>
          <w:bCs w:val="0"/>
          <w:sz w:val="22"/>
          <w:szCs w:val="22"/>
          <w:lang w:val="fr-BE"/>
        </w:rPr>
        <w:t>…………………………………………………………………………</w:t>
      </w:r>
      <w:r w:rsidR="009E4FFD">
        <w:rPr>
          <w:rFonts w:asciiTheme="minorHAnsi" w:hAnsiTheme="minorHAnsi" w:cs="Arial"/>
          <w:bCs w:val="0"/>
          <w:sz w:val="22"/>
          <w:szCs w:val="22"/>
          <w:lang w:val="fr-BE"/>
        </w:rPr>
        <w:t>.</w:t>
      </w:r>
      <w:r w:rsidRPr="00FC2F9A">
        <w:rPr>
          <w:rFonts w:asciiTheme="minorHAnsi" w:hAnsiTheme="minorHAnsi" w:cs="Arial"/>
          <w:b/>
          <w:bCs w:val="0"/>
          <w:sz w:val="22"/>
          <w:szCs w:val="22"/>
          <w:lang w:val="fr-BE"/>
        </w:rPr>
        <w:tab/>
      </w:r>
    </w:p>
    <w:p w14:paraId="29C40955" w14:textId="77777777" w:rsidR="009A7251" w:rsidRPr="00FC2F9A" w:rsidRDefault="009A7251" w:rsidP="009A7251">
      <w:pPr>
        <w:spacing w:line="300" w:lineRule="exact"/>
        <w:ind w:left="720" w:hanging="720"/>
        <w:jc w:val="both"/>
        <w:rPr>
          <w:rFonts w:asciiTheme="minorHAnsi" w:hAnsiTheme="minorHAnsi" w:cs="Arial"/>
          <w:bCs w:val="0"/>
          <w:sz w:val="22"/>
          <w:szCs w:val="22"/>
          <w:lang w:val="fr-BE"/>
        </w:rPr>
      </w:pP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Pays</w:t>
      </w:r>
      <w:r w:rsidR="009E4FFD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="009E4FFD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="009E4FFD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:</w:t>
      </w:r>
      <w:r w:rsidR="00C81569">
        <w:rPr>
          <w:rFonts w:asciiTheme="minorHAnsi" w:hAnsiTheme="minorHAnsi" w:cs="Arial"/>
          <w:bCs w:val="0"/>
          <w:sz w:val="22"/>
          <w:szCs w:val="22"/>
          <w:lang w:val="fr-BE"/>
        </w:rPr>
        <w:t>…………………………………………………………………………</w:t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</w:p>
    <w:p w14:paraId="60A6BD98" w14:textId="77777777" w:rsidR="009E4FFD" w:rsidRDefault="009E4FFD" w:rsidP="009E4FFD">
      <w:pPr>
        <w:rPr>
          <w:rFonts w:asciiTheme="minorHAnsi" w:hAnsiTheme="minorHAnsi" w:cs="Arial"/>
          <w:b/>
          <w:bCs w:val="0"/>
          <w:sz w:val="22"/>
          <w:szCs w:val="22"/>
          <w:u w:val="single"/>
          <w:lang w:val="fr-BE"/>
        </w:rPr>
      </w:pPr>
    </w:p>
    <w:p w14:paraId="77C46780" w14:textId="77777777" w:rsidR="009A7251" w:rsidRPr="00FC2F9A" w:rsidRDefault="009E4FFD" w:rsidP="009E4FFD">
      <w:pPr>
        <w:rPr>
          <w:rFonts w:asciiTheme="minorHAnsi" w:hAnsiTheme="minorHAnsi" w:cs="Arial"/>
          <w:b/>
          <w:bCs w:val="0"/>
          <w:sz w:val="22"/>
          <w:szCs w:val="22"/>
          <w:u w:val="single"/>
          <w:lang w:val="fr-BE"/>
        </w:rPr>
      </w:pPr>
      <w:r>
        <w:rPr>
          <w:rFonts w:asciiTheme="minorHAnsi" w:hAnsiTheme="minorHAnsi" w:cs="Arial"/>
          <w:b/>
          <w:bCs w:val="0"/>
          <w:sz w:val="22"/>
          <w:szCs w:val="22"/>
          <w:u w:val="single"/>
          <w:lang w:val="fr-BE"/>
        </w:rPr>
        <w:t>I</w:t>
      </w:r>
      <w:r w:rsidR="009A7251" w:rsidRPr="00FC2F9A">
        <w:rPr>
          <w:rFonts w:asciiTheme="minorHAnsi" w:hAnsiTheme="minorHAnsi" w:cs="Arial"/>
          <w:b/>
          <w:bCs w:val="0"/>
          <w:sz w:val="22"/>
          <w:szCs w:val="22"/>
          <w:u w:val="single"/>
          <w:lang w:val="fr-BE"/>
        </w:rPr>
        <w:t>nterlocuteur(s) pour la candidature et les adjudications :</w:t>
      </w:r>
    </w:p>
    <w:p w14:paraId="44C3A04C" w14:textId="77777777" w:rsidR="009A7251" w:rsidRPr="00FC2F9A" w:rsidRDefault="009A7251" w:rsidP="009A7251">
      <w:pPr>
        <w:spacing w:line="300" w:lineRule="exact"/>
        <w:ind w:left="720" w:hanging="720"/>
        <w:jc w:val="both"/>
        <w:rPr>
          <w:rFonts w:asciiTheme="minorHAnsi" w:hAnsiTheme="minorHAnsi" w:cs="Arial"/>
          <w:b/>
          <w:bCs w:val="0"/>
          <w:sz w:val="22"/>
          <w:szCs w:val="22"/>
          <w:lang w:val="fr-BE"/>
        </w:rPr>
      </w:pPr>
    </w:p>
    <w:p w14:paraId="1FE954C2" w14:textId="77777777" w:rsidR="009A7251" w:rsidRPr="00FC2F9A" w:rsidRDefault="009A7251" w:rsidP="009E4FFD">
      <w:pPr>
        <w:ind w:left="720" w:hanging="720"/>
        <w:jc w:val="both"/>
        <w:rPr>
          <w:rFonts w:asciiTheme="minorHAnsi" w:hAnsiTheme="minorHAnsi" w:cs="Arial"/>
          <w:bCs w:val="0"/>
          <w:sz w:val="22"/>
          <w:szCs w:val="22"/>
          <w:lang w:val="fr-BE"/>
        </w:rPr>
      </w:pP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Nom</w:t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ab/>
        <w:t xml:space="preserve">  </w:t>
      </w:r>
      <w:r w:rsidR="00C81569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="00C81569">
        <w:rPr>
          <w:rFonts w:asciiTheme="minorHAnsi" w:hAnsiTheme="minorHAnsi" w:cs="Arial"/>
          <w:bCs w:val="0"/>
          <w:sz w:val="22"/>
          <w:szCs w:val="22"/>
          <w:lang w:val="fr-BE"/>
        </w:rPr>
        <w:tab/>
        <w:t xml:space="preserve"> </w:t>
      </w:r>
      <w:r w:rsidR="009E4FFD">
        <w:rPr>
          <w:rFonts w:asciiTheme="minorHAnsi" w:hAnsiTheme="minorHAnsi" w:cs="Arial"/>
          <w:bCs w:val="0"/>
          <w:sz w:val="22"/>
          <w:szCs w:val="22"/>
          <w:lang w:val="fr-BE"/>
        </w:rPr>
        <w:t>:</w:t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………………………………………………………………….</w:t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</w:p>
    <w:p w14:paraId="55656573" w14:textId="77777777" w:rsidR="009A7251" w:rsidRPr="00FC2F9A" w:rsidRDefault="009A7251" w:rsidP="009E4FFD">
      <w:pPr>
        <w:ind w:left="720" w:hanging="720"/>
        <w:jc w:val="both"/>
        <w:rPr>
          <w:rFonts w:asciiTheme="minorHAnsi" w:hAnsiTheme="minorHAnsi" w:cs="Arial"/>
          <w:bCs w:val="0"/>
          <w:sz w:val="22"/>
          <w:szCs w:val="22"/>
          <w:lang w:val="fr-BE"/>
        </w:rPr>
      </w:pP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Fonction</w:t>
      </w:r>
      <w:r w:rsidR="00C81569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="00C81569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="009E4FFD">
        <w:rPr>
          <w:rFonts w:asciiTheme="minorHAnsi" w:hAnsiTheme="minorHAnsi" w:cs="Arial"/>
          <w:bCs w:val="0"/>
          <w:sz w:val="22"/>
          <w:szCs w:val="22"/>
          <w:lang w:val="fr-BE"/>
        </w:rPr>
        <w:t> :</w:t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………………………………………………………………….</w:t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</w:p>
    <w:p w14:paraId="2DF1D7DA" w14:textId="77777777" w:rsidR="009A7251" w:rsidRPr="00FC2F9A" w:rsidRDefault="009A7251" w:rsidP="009E4FFD">
      <w:pPr>
        <w:ind w:left="720" w:hanging="720"/>
        <w:jc w:val="both"/>
        <w:rPr>
          <w:rFonts w:asciiTheme="minorHAnsi" w:hAnsiTheme="minorHAnsi" w:cs="Arial"/>
          <w:bCs w:val="0"/>
          <w:sz w:val="22"/>
          <w:szCs w:val="22"/>
          <w:lang w:val="fr-BE"/>
        </w:rPr>
      </w:pP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Tél. </w:t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ab/>
        <w:t xml:space="preserve"> </w:t>
      </w:r>
      <w:r w:rsidR="00C81569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="00C81569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 xml:space="preserve"> </w:t>
      </w:r>
      <w:r w:rsidR="009E4FFD">
        <w:rPr>
          <w:rFonts w:asciiTheme="minorHAnsi" w:hAnsiTheme="minorHAnsi" w:cs="Arial"/>
          <w:bCs w:val="0"/>
          <w:sz w:val="22"/>
          <w:szCs w:val="22"/>
          <w:lang w:val="fr-BE"/>
        </w:rPr>
        <w:t>:</w:t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 xml:space="preserve">…………………………………………………………………. </w:t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</w:p>
    <w:p w14:paraId="6BDD9131" w14:textId="071A472E" w:rsidR="002325A8" w:rsidRDefault="009A7251" w:rsidP="009E4FFD">
      <w:pPr>
        <w:ind w:left="720" w:hanging="720"/>
        <w:jc w:val="both"/>
        <w:rPr>
          <w:rFonts w:asciiTheme="minorHAnsi" w:hAnsiTheme="minorHAnsi" w:cs="Arial"/>
          <w:bCs w:val="0"/>
          <w:sz w:val="22"/>
          <w:szCs w:val="22"/>
          <w:lang w:val="fr-BE"/>
        </w:rPr>
      </w:pP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Courriel</w:t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ab/>
        <w:t xml:space="preserve"> </w:t>
      </w:r>
      <w:r w:rsidR="00C81569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="00C81569"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 xml:space="preserve"> </w:t>
      </w:r>
      <w:r w:rsidR="009E4FFD">
        <w:rPr>
          <w:rFonts w:asciiTheme="minorHAnsi" w:hAnsiTheme="minorHAnsi" w:cs="Arial"/>
          <w:bCs w:val="0"/>
          <w:sz w:val="22"/>
          <w:szCs w:val="22"/>
          <w:lang w:val="fr-BE"/>
        </w:rPr>
        <w:t>:</w:t>
      </w:r>
      <w:r w:rsidRPr="00FC2F9A">
        <w:rPr>
          <w:rFonts w:asciiTheme="minorHAnsi" w:hAnsiTheme="minorHAnsi" w:cs="Arial"/>
          <w:bCs w:val="0"/>
          <w:sz w:val="22"/>
          <w:szCs w:val="22"/>
          <w:lang w:val="fr-BE"/>
        </w:rPr>
        <w:t>…………………………………………………………………</w:t>
      </w:r>
      <w:r w:rsidR="009E4FFD">
        <w:rPr>
          <w:rFonts w:asciiTheme="minorHAnsi" w:hAnsiTheme="minorHAnsi" w:cs="Arial"/>
          <w:bCs w:val="0"/>
          <w:sz w:val="22"/>
          <w:szCs w:val="22"/>
          <w:lang w:val="fr-BE"/>
        </w:rPr>
        <w:t>..</w:t>
      </w:r>
    </w:p>
    <w:p w14:paraId="16295CAC" w14:textId="4BD4F0DD" w:rsidR="002325A8" w:rsidRDefault="002325A8" w:rsidP="009E4FFD">
      <w:pPr>
        <w:ind w:left="720" w:hanging="720"/>
        <w:jc w:val="both"/>
        <w:rPr>
          <w:rFonts w:asciiTheme="minorHAnsi" w:hAnsiTheme="minorHAnsi" w:cs="Arial"/>
          <w:bCs w:val="0"/>
          <w:sz w:val="22"/>
          <w:szCs w:val="22"/>
          <w:lang w:val="fr-BE"/>
        </w:rPr>
      </w:pPr>
    </w:p>
    <w:p w14:paraId="43291D39" w14:textId="1B52E814" w:rsidR="002325A8" w:rsidRDefault="002325A8" w:rsidP="009E4FFD">
      <w:pPr>
        <w:ind w:left="720" w:hanging="720"/>
        <w:jc w:val="both"/>
        <w:rPr>
          <w:rFonts w:asciiTheme="minorHAnsi" w:hAnsiTheme="minorHAnsi" w:cs="Arial"/>
          <w:bCs w:val="0"/>
          <w:sz w:val="22"/>
          <w:szCs w:val="22"/>
          <w:lang w:val="fr-BE"/>
        </w:rPr>
      </w:pPr>
    </w:p>
    <w:p w14:paraId="569E0EF9" w14:textId="08B139C8" w:rsidR="002325A8" w:rsidRDefault="002325A8" w:rsidP="009E4FFD">
      <w:pPr>
        <w:ind w:left="720" w:hanging="720"/>
        <w:jc w:val="both"/>
        <w:rPr>
          <w:rFonts w:asciiTheme="minorHAnsi" w:hAnsiTheme="minorHAnsi" w:cs="Arial"/>
          <w:bCs w:val="0"/>
          <w:sz w:val="22"/>
          <w:szCs w:val="22"/>
          <w:lang w:val="fr-BE"/>
        </w:rPr>
      </w:pPr>
    </w:p>
    <w:p w14:paraId="12026089" w14:textId="003E2810" w:rsidR="002325A8" w:rsidRDefault="002325A8" w:rsidP="009E4FFD">
      <w:pPr>
        <w:ind w:left="720" w:hanging="720"/>
        <w:jc w:val="both"/>
        <w:rPr>
          <w:rFonts w:asciiTheme="minorHAnsi" w:hAnsiTheme="minorHAnsi" w:cs="Arial"/>
          <w:bCs w:val="0"/>
          <w:sz w:val="22"/>
          <w:szCs w:val="22"/>
          <w:lang w:val="fr-BE"/>
        </w:rPr>
      </w:pPr>
    </w:p>
    <w:p w14:paraId="50E2868F" w14:textId="6F646985" w:rsidR="00617FE5" w:rsidRPr="00FC2F9A" w:rsidRDefault="002325A8" w:rsidP="00EC5A2A">
      <w:pPr>
        <w:ind w:left="720" w:hanging="720"/>
        <w:jc w:val="both"/>
        <w:rPr>
          <w:rFonts w:asciiTheme="minorHAnsi" w:hAnsiTheme="minorHAnsi"/>
          <w:b/>
          <w:bCs w:val="0"/>
          <w:sz w:val="22"/>
          <w:szCs w:val="22"/>
          <w:u w:val="single"/>
          <w:lang w:val="fr-BE"/>
        </w:rPr>
      </w:pPr>
      <w:r>
        <w:rPr>
          <w:rFonts w:asciiTheme="minorHAnsi" w:hAnsiTheme="minorHAnsi" w:cs="Arial"/>
          <w:bCs w:val="0"/>
          <w:sz w:val="22"/>
          <w:szCs w:val="22"/>
          <w:lang w:val="fr-BE"/>
        </w:rPr>
        <w:t>Lieu et date</w:t>
      </w:r>
      <w:r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>
        <w:rPr>
          <w:rFonts w:asciiTheme="minorHAnsi" w:hAnsiTheme="minorHAnsi" w:cs="Arial"/>
          <w:bCs w:val="0"/>
          <w:sz w:val="22"/>
          <w:szCs w:val="22"/>
          <w:lang w:val="fr-BE"/>
        </w:rPr>
        <w:tab/>
      </w:r>
      <w:r>
        <w:rPr>
          <w:rFonts w:asciiTheme="minorHAnsi" w:hAnsiTheme="minorHAnsi" w:cs="Arial"/>
          <w:bCs w:val="0"/>
          <w:sz w:val="22"/>
          <w:szCs w:val="22"/>
          <w:lang w:val="fr-BE"/>
        </w:rPr>
        <w:tab/>
        <w:t>Signature</w:t>
      </w:r>
      <w:bookmarkStart w:id="0" w:name="_GoBack"/>
      <w:bookmarkEnd w:id="0"/>
    </w:p>
    <w:sectPr w:rsidR="00617FE5" w:rsidRPr="00FC2F9A" w:rsidSect="009E4FFD">
      <w:footerReference w:type="even" r:id="rId8"/>
      <w:footerReference w:type="default" r:id="rId9"/>
      <w:pgSz w:w="11906" w:h="16838"/>
      <w:pgMar w:top="1418" w:right="1276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D0BC0" w14:textId="77777777" w:rsidR="00E30B1F" w:rsidRDefault="00E30B1F">
      <w:r>
        <w:separator/>
      </w:r>
    </w:p>
  </w:endnote>
  <w:endnote w:type="continuationSeparator" w:id="0">
    <w:p w14:paraId="33834EB3" w14:textId="77777777" w:rsidR="00E30B1F" w:rsidRDefault="00E3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 (Founder Extended)"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1BF5" w14:textId="77777777" w:rsidR="00E30B1F" w:rsidRDefault="00E30B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5DFC7904" w14:textId="77777777" w:rsidR="00E30B1F" w:rsidRDefault="00E30B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3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3"/>
      <w:gridCol w:w="8305"/>
      <w:gridCol w:w="7949"/>
    </w:tblGrid>
    <w:tr w:rsidR="00E30B1F" w:rsidRPr="002325A8" w14:paraId="400BF7E8" w14:textId="77777777" w:rsidTr="00EA219B">
      <w:tc>
        <w:tcPr>
          <w:tcW w:w="204" w:type="pct"/>
          <w:shd w:val="clear" w:color="auto" w:fill="95B3D7" w:themeFill="accent1" w:themeFillTint="99"/>
        </w:tcPr>
        <w:p w14:paraId="6A542099" w14:textId="46ACF3BD" w:rsidR="00E30B1F" w:rsidRPr="00FF436D" w:rsidRDefault="00E30B1F" w:rsidP="00061E1E">
          <w:pPr>
            <w:pStyle w:val="Footer"/>
            <w:jc w:val="center"/>
            <w:rPr>
              <w:rFonts w:asciiTheme="minorHAnsi" w:hAnsiTheme="minorHAnsi" w:cstheme="minorHAnsi"/>
              <w:b/>
              <w:bCs w:val="0"/>
              <w:color w:val="FFFFFF" w:themeColor="background1"/>
              <w:sz w:val="18"/>
              <w:szCs w:val="18"/>
            </w:rPr>
          </w:pPr>
          <w:r w:rsidRPr="00822B75">
            <w:fldChar w:fldCharType="begin"/>
          </w:r>
          <w:r>
            <w:instrText xml:space="preserve"> PAGE   \* MERGEFORMAT </w:instrText>
          </w:r>
          <w:r w:rsidRPr="00822B75">
            <w:fldChar w:fldCharType="separate"/>
          </w:r>
          <w:r w:rsidR="00EC5A2A" w:rsidRPr="00EC5A2A">
            <w:rPr>
              <w:rFonts w:asciiTheme="minorHAnsi" w:hAnsiTheme="minorHAnsi" w:cstheme="minorHAnsi"/>
              <w:noProof/>
              <w:color w:val="FFFFFF" w:themeColor="background1"/>
              <w:sz w:val="18"/>
              <w:szCs w:val="18"/>
            </w:rPr>
            <w:t>1</w:t>
          </w:r>
          <w:r w:rsidRPr="00822B75">
            <w:rPr>
              <w:rFonts w:asciiTheme="minorHAnsi" w:hAnsiTheme="minorHAnsi" w:cstheme="minorHAnsi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  <w:tc>
        <w:tcPr>
          <w:tcW w:w="2450" w:type="pct"/>
        </w:tcPr>
        <w:p w14:paraId="387388D7" w14:textId="46D4CCB9" w:rsidR="00E30B1F" w:rsidRPr="00C305B2" w:rsidRDefault="00E30B1F" w:rsidP="00861120">
          <w:pPr>
            <w:pStyle w:val="Footer"/>
            <w:rPr>
              <w:rFonts w:asciiTheme="minorHAnsi" w:hAnsiTheme="minorHAnsi" w:cstheme="minorHAnsi"/>
              <w:sz w:val="18"/>
              <w:szCs w:val="18"/>
              <w:lang w:val="fr-BE"/>
            </w:rPr>
          </w:pPr>
          <w:r>
            <w:rPr>
              <w:rFonts w:asciiTheme="minorHAnsi" w:hAnsiTheme="minorHAnsi" w:cstheme="minorHAnsi"/>
              <w:sz w:val="18"/>
              <w:szCs w:val="18"/>
              <w:lang w:val="fr-BE"/>
            </w:rPr>
            <w:t>APETRA </w:t>
          </w:r>
          <w:r w:rsidR="00F5276E">
            <w:rPr>
              <w:rFonts w:asciiTheme="minorHAnsi" w:hAnsiTheme="minorHAnsi" w:cstheme="minorHAnsi"/>
              <w:sz w:val="18"/>
              <w:szCs w:val="18"/>
              <w:lang w:val="fr-BE"/>
            </w:rPr>
            <w:t>–</w:t>
          </w:r>
          <w:r>
            <w:rPr>
              <w:rFonts w:asciiTheme="minorHAnsi" w:hAnsiTheme="minorHAnsi" w:cstheme="minorHAnsi"/>
              <w:sz w:val="18"/>
              <w:szCs w:val="18"/>
              <w:lang w:val="fr-BE"/>
            </w:rPr>
            <w:t xml:space="preserve"> </w:t>
          </w:r>
          <w:r w:rsidR="00917D4A">
            <w:rPr>
              <w:rFonts w:asciiTheme="minorHAnsi" w:hAnsiTheme="minorHAnsi" w:cstheme="minorHAnsi"/>
              <w:sz w:val="18"/>
              <w:szCs w:val="18"/>
              <w:lang w:val="fr-BE"/>
            </w:rPr>
            <w:t>Lettre de candidature PRA</w:t>
          </w:r>
          <w:r w:rsidR="00F5276E">
            <w:rPr>
              <w:rFonts w:asciiTheme="minorHAnsi" w:hAnsiTheme="minorHAnsi" w:cstheme="minorHAnsi"/>
              <w:sz w:val="18"/>
              <w:szCs w:val="18"/>
              <w:lang w:val="fr-BE"/>
            </w:rPr>
            <w:t xml:space="preserve"> 2019</w:t>
          </w:r>
        </w:p>
      </w:tc>
      <w:tc>
        <w:tcPr>
          <w:tcW w:w="2345" w:type="pct"/>
        </w:tcPr>
        <w:p w14:paraId="4355723A" w14:textId="77777777" w:rsidR="00E30B1F" w:rsidRPr="00C305B2" w:rsidRDefault="00E30B1F" w:rsidP="00822B75">
          <w:pPr>
            <w:pStyle w:val="Footer"/>
            <w:rPr>
              <w:lang w:val="fr-BE"/>
            </w:rPr>
          </w:pPr>
        </w:p>
      </w:tc>
    </w:tr>
  </w:tbl>
  <w:p w14:paraId="26325B25" w14:textId="77777777" w:rsidR="00E30B1F" w:rsidRPr="00EA219B" w:rsidRDefault="00E30B1F">
    <w:pPr>
      <w:pStyle w:val="Footer"/>
      <w:ind w:right="360"/>
      <w:rPr>
        <w:i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7D60" w14:textId="77777777" w:rsidR="00E30B1F" w:rsidRDefault="00E30B1F">
      <w:r>
        <w:separator/>
      </w:r>
    </w:p>
  </w:footnote>
  <w:footnote w:type="continuationSeparator" w:id="0">
    <w:p w14:paraId="4EAF1D90" w14:textId="77777777" w:rsidR="00E30B1F" w:rsidRDefault="00E3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A2A"/>
    <w:multiLevelType w:val="hybridMultilevel"/>
    <w:tmpl w:val="D26ACC4C"/>
    <w:lvl w:ilvl="0" w:tplc="53F8B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5E0"/>
    <w:multiLevelType w:val="hybridMultilevel"/>
    <w:tmpl w:val="7988CFB6"/>
    <w:lvl w:ilvl="0" w:tplc="AAA04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813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B82DD4"/>
    <w:multiLevelType w:val="hybridMultilevel"/>
    <w:tmpl w:val="81088D8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7CC6"/>
    <w:multiLevelType w:val="hybridMultilevel"/>
    <w:tmpl w:val="FE58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86425"/>
    <w:multiLevelType w:val="hybridMultilevel"/>
    <w:tmpl w:val="445E4474"/>
    <w:lvl w:ilvl="0" w:tplc="F5101B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CCBC86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21D74"/>
    <w:multiLevelType w:val="hybridMultilevel"/>
    <w:tmpl w:val="9FB4358C"/>
    <w:lvl w:ilvl="0" w:tplc="27240F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0A7046"/>
    <w:multiLevelType w:val="multilevel"/>
    <w:tmpl w:val="2C0E6D5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57B4F95"/>
    <w:multiLevelType w:val="hybridMultilevel"/>
    <w:tmpl w:val="C7AC99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200B"/>
    <w:multiLevelType w:val="hybridMultilevel"/>
    <w:tmpl w:val="EB5848E8"/>
    <w:lvl w:ilvl="0" w:tplc="0813001B">
      <w:start w:val="1"/>
      <w:numFmt w:val="lowerRoman"/>
      <w:lvlText w:val="%1."/>
      <w:lvlJc w:val="right"/>
      <w:pPr>
        <w:ind w:left="2138" w:hanging="360"/>
      </w:pPr>
    </w:lvl>
    <w:lvl w:ilvl="1" w:tplc="08130019" w:tentative="1">
      <w:start w:val="1"/>
      <w:numFmt w:val="lowerLetter"/>
      <w:lvlText w:val="%2."/>
      <w:lvlJc w:val="left"/>
      <w:pPr>
        <w:ind w:left="2858" w:hanging="360"/>
      </w:pPr>
    </w:lvl>
    <w:lvl w:ilvl="2" w:tplc="0813001B" w:tentative="1">
      <w:start w:val="1"/>
      <w:numFmt w:val="lowerRoman"/>
      <w:lvlText w:val="%3."/>
      <w:lvlJc w:val="right"/>
      <w:pPr>
        <w:ind w:left="3578" w:hanging="180"/>
      </w:pPr>
    </w:lvl>
    <w:lvl w:ilvl="3" w:tplc="0813000F" w:tentative="1">
      <w:start w:val="1"/>
      <w:numFmt w:val="decimal"/>
      <w:lvlText w:val="%4."/>
      <w:lvlJc w:val="left"/>
      <w:pPr>
        <w:ind w:left="4298" w:hanging="360"/>
      </w:pPr>
    </w:lvl>
    <w:lvl w:ilvl="4" w:tplc="08130019" w:tentative="1">
      <w:start w:val="1"/>
      <w:numFmt w:val="lowerLetter"/>
      <w:lvlText w:val="%5."/>
      <w:lvlJc w:val="left"/>
      <w:pPr>
        <w:ind w:left="5018" w:hanging="360"/>
      </w:pPr>
    </w:lvl>
    <w:lvl w:ilvl="5" w:tplc="0813001B" w:tentative="1">
      <w:start w:val="1"/>
      <w:numFmt w:val="lowerRoman"/>
      <w:lvlText w:val="%6."/>
      <w:lvlJc w:val="right"/>
      <w:pPr>
        <w:ind w:left="5738" w:hanging="180"/>
      </w:pPr>
    </w:lvl>
    <w:lvl w:ilvl="6" w:tplc="0813000F" w:tentative="1">
      <w:start w:val="1"/>
      <w:numFmt w:val="decimal"/>
      <w:lvlText w:val="%7."/>
      <w:lvlJc w:val="left"/>
      <w:pPr>
        <w:ind w:left="6458" w:hanging="360"/>
      </w:pPr>
    </w:lvl>
    <w:lvl w:ilvl="7" w:tplc="08130019" w:tentative="1">
      <w:start w:val="1"/>
      <w:numFmt w:val="lowerLetter"/>
      <w:lvlText w:val="%8."/>
      <w:lvlJc w:val="left"/>
      <w:pPr>
        <w:ind w:left="7178" w:hanging="360"/>
      </w:pPr>
    </w:lvl>
    <w:lvl w:ilvl="8" w:tplc="081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68F0EFA"/>
    <w:multiLevelType w:val="hybridMultilevel"/>
    <w:tmpl w:val="9A949E82"/>
    <w:lvl w:ilvl="0" w:tplc="0813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207E483D"/>
    <w:multiLevelType w:val="hybridMultilevel"/>
    <w:tmpl w:val="09DA2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3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E3F63"/>
    <w:multiLevelType w:val="hybridMultilevel"/>
    <w:tmpl w:val="06C89EA6"/>
    <w:lvl w:ilvl="0" w:tplc="8184246E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88F225E"/>
    <w:multiLevelType w:val="hybridMultilevel"/>
    <w:tmpl w:val="5FF46AF6"/>
    <w:lvl w:ilvl="0" w:tplc="033AFF60">
      <w:start w:val="20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9265816"/>
    <w:multiLevelType w:val="hybridMultilevel"/>
    <w:tmpl w:val="42B0CEC6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2BC301AB"/>
    <w:multiLevelType w:val="hybridMultilevel"/>
    <w:tmpl w:val="435A262E"/>
    <w:lvl w:ilvl="0" w:tplc="0409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2DD0363B"/>
    <w:multiLevelType w:val="hybridMultilevel"/>
    <w:tmpl w:val="0EEE22A4"/>
    <w:lvl w:ilvl="0" w:tplc="3168D18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F4D2A"/>
    <w:multiLevelType w:val="hybridMultilevel"/>
    <w:tmpl w:val="F4F0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96796"/>
    <w:multiLevelType w:val="hybridMultilevel"/>
    <w:tmpl w:val="5E0E9554"/>
    <w:lvl w:ilvl="0" w:tplc="DCBA481A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25A3E"/>
    <w:multiLevelType w:val="hybridMultilevel"/>
    <w:tmpl w:val="7ECA6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337B5"/>
    <w:multiLevelType w:val="hybridMultilevel"/>
    <w:tmpl w:val="6F5210C4"/>
    <w:lvl w:ilvl="0" w:tplc="C7709A1A">
      <w:start w:val="1"/>
      <w:numFmt w:val="lowerRoman"/>
      <w:lvlText w:val="%1."/>
      <w:lvlJc w:val="right"/>
      <w:pPr>
        <w:ind w:left="1759" w:hanging="360"/>
      </w:pPr>
    </w:lvl>
    <w:lvl w:ilvl="1" w:tplc="08130019" w:tentative="1">
      <w:start w:val="1"/>
      <w:numFmt w:val="lowerLetter"/>
      <w:lvlText w:val="%2."/>
      <w:lvlJc w:val="left"/>
      <w:pPr>
        <w:ind w:left="2479" w:hanging="360"/>
      </w:pPr>
    </w:lvl>
    <w:lvl w:ilvl="2" w:tplc="0813001B" w:tentative="1">
      <w:start w:val="1"/>
      <w:numFmt w:val="lowerRoman"/>
      <w:lvlText w:val="%3."/>
      <w:lvlJc w:val="right"/>
      <w:pPr>
        <w:ind w:left="3199" w:hanging="180"/>
      </w:pPr>
    </w:lvl>
    <w:lvl w:ilvl="3" w:tplc="0813000F" w:tentative="1">
      <w:start w:val="1"/>
      <w:numFmt w:val="decimal"/>
      <w:lvlText w:val="%4."/>
      <w:lvlJc w:val="left"/>
      <w:pPr>
        <w:ind w:left="3919" w:hanging="360"/>
      </w:pPr>
    </w:lvl>
    <w:lvl w:ilvl="4" w:tplc="08130019" w:tentative="1">
      <w:start w:val="1"/>
      <w:numFmt w:val="lowerLetter"/>
      <w:lvlText w:val="%5."/>
      <w:lvlJc w:val="left"/>
      <w:pPr>
        <w:ind w:left="4639" w:hanging="360"/>
      </w:pPr>
    </w:lvl>
    <w:lvl w:ilvl="5" w:tplc="0813001B" w:tentative="1">
      <w:start w:val="1"/>
      <w:numFmt w:val="lowerRoman"/>
      <w:lvlText w:val="%6."/>
      <w:lvlJc w:val="right"/>
      <w:pPr>
        <w:ind w:left="5359" w:hanging="180"/>
      </w:pPr>
    </w:lvl>
    <w:lvl w:ilvl="6" w:tplc="0813000F" w:tentative="1">
      <w:start w:val="1"/>
      <w:numFmt w:val="decimal"/>
      <w:lvlText w:val="%7."/>
      <w:lvlJc w:val="left"/>
      <w:pPr>
        <w:ind w:left="6079" w:hanging="360"/>
      </w:pPr>
    </w:lvl>
    <w:lvl w:ilvl="7" w:tplc="08130019" w:tentative="1">
      <w:start w:val="1"/>
      <w:numFmt w:val="lowerLetter"/>
      <w:lvlText w:val="%8."/>
      <w:lvlJc w:val="left"/>
      <w:pPr>
        <w:ind w:left="6799" w:hanging="360"/>
      </w:pPr>
    </w:lvl>
    <w:lvl w:ilvl="8" w:tplc="0813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20" w15:restartNumberingAfterBreak="0">
    <w:nsid w:val="40A077C7"/>
    <w:multiLevelType w:val="hybridMultilevel"/>
    <w:tmpl w:val="5EE02242"/>
    <w:lvl w:ilvl="0" w:tplc="ADD2DB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E7CD870">
      <w:start w:val="1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0AA02C3"/>
    <w:multiLevelType w:val="hybridMultilevel"/>
    <w:tmpl w:val="206E7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B1A1E"/>
    <w:multiLevelType w:val="hybridMultilevel"/>
    <w:tmpl w:val="AE267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30CB2"/>
    <w:multiLevelType w:val="hybridMultilevel"/>
    <w:tmpl w:val="7364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137E4"/>
    <w:multiLevelType w:val="hybridMultilevel"/>
    <w:tmpl w:val="0DC23DD8"/>
    <w:lvl w:ilvl="0" w:tplc="8AC2CECC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AA5C84"/>
    <w:multiLevelType w:val="hybridMultilevel"/>
    <w:tmpl w:val="D5E8D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1041D"/>
    <w:multiLevelType w:val="hybridMultilevel"/>
    <w:tmpl w:val="E7B4806E"/>
    <w:lvl w:ilvl="0" w:tplc="66147BBE"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E035F11"/>
    <w:multiLevelType w:val="hybridMultilevel"/>
    <w:tmpl w:val="9858E1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97494"/>
    <w:multiLevelType w:val="hybridMultilevel"/>
    <w:tmpl w:val="7C6E1738"/>
    <w:lvl w:ilvl="0" w:tplc="C3A4F43A">
      <w:start w:val="2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cs="Californian FB" w:hint="default"/>
      </w:rPr>
    </w:lvl>
    <w:lvl w:ilvl="1" w:tplc="106E965A">
      <w:start w:val="1"/>
      <w:numFmt w:val="lowerLetter"/>
      <w:lvlText w:val="%2."/>
      <w:lvlJc w:val="left"/>
      <w:pPr>
        <w:ind w:left="1637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BB4A06"/>
    <w:multiLevelType w:val="hybridMultilevel"/>
    <w:tmpl w:val="FF342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E83DA4"/>
    <w:multiLevelType w:val="hybridMultilevel"/>
    <w:tmpl w:val="AB267136"/>
    <w:lvl w:ilvl="0" w:tplc="27240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5C61C14"/>
    <w:multiLevelType w:val="hybridMultilevel"/>
    <w:tmpl w:val="C3DAF460"/>
    <w:lvl w:ilvl="0" w:tplc="A536A75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Calibri" w:eastAsia="Calibri" w:hAnsi="Calibr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1D1232"/>
    <w:multiLevelType w:val="multilevel"/>
    <w:tmpl w:val="5C70894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33" w15:restartNumberingAfterBreak="0">
    <w:nsid w:val="6DEE1FC9"/>
    <w:multiLevelType w:val="hybridMultilevel"/>
    <w:tmpl w:val="34D0786A"/>
    <w:lvl w:ilvl="0" w:tplc="0813001B">
      <w:start w:val="1"/>
      <w:numFmt w:val="lowerRoman"/>
      <w:lvlText w:val="%1."/>
      <w:lvlJc w:val="right"/>
      <w:pPr>
        <w:ind w:left="2138" w:hanging="360"/>
      </w:pPr>
    </w:lvl>
    <w:lvl w:ilvl="1" w:tplc="08130019" w:tentative="1">
      <w:start w:val="1"/>
      <w:numFmt w:val="lowerLetter"/>
      <w:lvlText w:val="%2."/>
      <w:lvlJc w:val="left"/>
      <w:pPr>
        <w:ind w:left="2858" w:hanging="360"/>
      </w:pPr>
    </w:lvl>
    <w:lvl w:ilvl="2" w:tplc="0813001B" w:tentative="1">
      <w:start w:val="1"/>
      <w:numFmt w:val="lowerRoman"/>
      <w:lvlText w:val="%3."/>
      <w:lvlJc w:val="right"/>
      <w:pPr>
        <w:ind w:left="3578" w:hanging="180"/>
      </w:pPr>
    </w:lvl>
    <w:lvl w:ilvl="3" w:tplc="0813000F" w:tentative="1">
      <w:start w:val="1"/>
      <w:numFmt w:val="decimal"/>
      <w:lvlText w:val="%4."/>
      <w:lvlJc w:val="left"/>
      <w:pPr>
        <w:ind w:left="4298" w:hanging="360"/>
      </w:pPr>
    </w:lvl>
    <w:lvl w:ilvl="4" w:tplc="08130019" w:tentative="1">
      <w:start w:val="1"/>
      <w:numFmt w:val="lowerLetter"/>
      <w:lvlText w:val="%5."/>
      <w:lvlJc w:val="left"/>
      <w:pPr>
        <w:ind w:left="5018" w:hanging="360"/>
      </w:pPr>
    </w:lvl>
    <w:lvl w:ilvl="5" w:tplc="0813001B" w:tentative="1">
      <w:start w:val="1"/>
      <w:numFmt w:val="lowerRoman"/>
      <w:lvlText w:val="%6."/>
      <w:lvlJc w:val="right"/>
      <w:pPr>
        <w:ind w:left="5738" w:hanging="180"/>
      </w:pPr>
    </w:lvl>
    <w:lvl w:ilvl="6" w:tplc="0813000F" w:tentative="1">
      <w:start w:val="1"/>
      <w:numFmt w:val="decimal"/>
      <w:lvlText w:val="%7."/>
      <w:lvlJc w:val="left"/>
      <w:pPr>
        <w:ind w:left="6458" w:hanging="360"/>
      </w:pPr>
    </w:lvl>
    <w:lvl w:ilvl="7" w:tplc="08130019" w:tentative="1">
      <w:start w:val="1"/>
      <w:numFmt w:val="lowerLetter"/>
      <w:lvlText w:val="%8."/>
      <w:lvlJc w:val="left"/>
      <w:pPr>
        <w:ind w:left="7178" w:hanging="360"/>
      </w:pPr>
    </w:lvl>
    <w:lvl w:ilvl="8" w:tplc="081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0611266"/>
    <w:multiLevelType w:val="hybridMultilevel"/>
    <w:tmpl w:val="E61C6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C2F4C"/>
    <w:multiLevelType w:val="hybridMultilevel"/>
    <w:tmpl w:val="F8E8A0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A3AD8"/>
    <w:multiLevelType w:val="hybridMultilevel"/>
    <w:tmpl w:val="71D20A3A"/>
    <w:lvl w:ilvl="0" w:tplc="033AFF60">
      <w:start w:val="20"/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74733153"/>
    <w:multiLevelType w:val="hybridMultilevel"/>
    <w:tmpl w:val="160C3C4C"/>
    <w:lvl w:ilvl="0" w:tplc="C0B695CA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75AA4EC9"/>
    <w:multiLevelType w:val="hybridMultilevel"/>
    <w:tmpl w:val="8A2C586E"/>
    <w:lvl w:ilvl="0" w:tplc="0813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39" w15:restartNumberingAfterBreak="0">
    <w:nsid w:val="7618430E"/>
    <w:multiLevelType w:val="hybridMultilevel"/>
    <w:tmpl w:val="B2BC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920249"/>
    <w:multiLevelType w:val="hybridMultilevel"/>
    <w:tmpl w:val="58F2C8C4"/>
    <w:lvl w:ilvl="0" w:tplc="033AFF6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62F37"/>
    <w:multiLevelType w:val="hybridMultilevel"/>
    <w:tmpl w:val="2728B038"/>
    <w:lvl w:ilvl="0" w:tplc="7B285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60800"/>
    <w:multiLevelType w:val="hybridMultilevel"/>
    <w:tmpl w:val="147076E8"/>
    <w:lvl w:ilvl="0" w:tplc="0813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34"/>
  </w:num>
  <w:num w:numId="6">
    <w:abstractNumId w:val="9"/>
  </w:num>
  <w:num w:numId="7">
    <w:abstractNumId w:val="40"/>
  </w:num>
  <w:num w:numId="8">
    <w:abstractNumId w:val="30"/>
  </w:num>
  <w:num w:numId="9">
    <w:abstractNumId w:val="22"/>
  </w:num>
  <w:num w:numId="10">
    <w:abstractNumId w:val="28"/>
  </w:num>
  <w:num w:numId="11">
    <w:abstractNumId w:val="5"/>
  </w:num>
  <w:num w:numId="12">
    <w:abstractNumId w:val="37"/>
  </w:num>
  <w:num w:numId="13">
    <w:abstractNumId w:val="13"/>
  </w:num>
  <w:num w:numId="14">
    <w:abstractNumId w:val="16"/>
  </w:num>
  <w:num w:numId="15">
    <w:abstractNumId w:val="39"/>
  </w:num>
  <w:num w:numId="16">
    <w:abstractNumId w:val="20"/>
  </w:num>
  <w:num w:numId="17">
    <w:abstractNumId w:val="11"/>
  </w:num>
  <w:num w:numId="18">
    <w:abstractNumId w:val="42"/>
  </w:num>
  <w:num w:numId="19">
    <w:abstractNumId w:val="26"/>
  </w:num>
  <w:num w:numId="20">
    <w:abstractNumId w:val="38"/>
  </w:num>
  <w:num w:numId="21">
    <w:abstractNumId w:val="6"/>
  </w:num>
  <w:num w:numId="22">
    <w:abstractNumId w:val="31"/>
  </w:num>
  <w:num w:numId="23">
    <w:abstractNumId w:val="14"/>
  </w:num>
  <w:num w:numId="24">
    <w:abstractNumId w:val="23"/>
  </w:num>
  <w:num w:numId="25">
    <w:abstractNumId w:val="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5"/>
  </w:num>
  <w:num w:numId="36">
    <w:abstractNumId w:val="8"/>
  </w:num>
  <w:num w:numId="37">
    <w:abstractNumId w:val="33"/>
  </w:num>
  <w:num w:numId="38">
    <w:abstractNumId w:val="19"/>
  </w:num>
  <w:num w:numId="39">
    <w:abstractNumId w:val="35"/>
  </w:num>
  <w:num w:numId="40">
    <w:abstractNumId w:val="7"/>
  </w:num>
  <w:num w:numId="41">
    <w:abstractNumId w:val="36"/>
  </w:num>
  <w:num w:numId="42">
    <w:abstractNumId w:val="12"/>
  </w:num>
  <w:num w:numId="43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33"/>
    <w:rsid w:val="0000051F"/>
    <w:rsid w:val="00003F86"/>
    <w:rsid w:val="0000478F"/>
    <w:rsid w:val="00004794"/>
    <w:rsid w:val="00005878"/>
    <w:rsid w:val="000058E3"/>
    <w:rsid w:val="0001137A"/>
    <w:rsid w:val="000117CC"/>
    <w:rsid w:val="00022DEF"/>
    <w:rsid w:val="00027295"/>
    <w:rsid w:val="00027611"/>
    <w:rsid w:val="00051305"/>
    <w:rsid w:val="0005405E"/>
    <w:rsid w:val="00061E1E"/>
    <w:rsid w:val="000622A0"/>
    <w:rsid w:val="0006338F"/>
    <w:rsid w:val="00063F6A"/>
    <w:rsid w:val="00072DAB"/>
    <w:rsid w:val="00074162"/>
    <w:rsid w:val="000745A0"/>
    <w:rsid w:val="00075DF7"/>
    <w:rsid w:val="00077FA3"/>
    <w:rsid w:val="00081D8F"/>
    <w:rsid w:val="0009454E"/>
    <w:rsid w:val="000A0A92"/>
    <w:rsid w:val="000A250C"/>
    <w:rsid w:val="000A2F81"/>
    <w:rsid w:val="000A4CA8"/>
    <w:rsid w:val="000B163E"/>
    <w:rsid w:val="000B2DE7"/>
    <w:rsid w:val="000D735A"/>
    <w:rsid w:val="000F5313"/>
    <w:rsid w:val="000F6B7F"/>
    <w:rsid w:val="000F7E3C"/>
    <w:rsid w:val="00105162"/>
    <w:rsid w:val="00106C90"/>
    <w:rsid w:val="00110A24"/>
    <w:rsid w:val="00111CE9"/>
    <w:rsid w:val="001167F1"/>
    <w:rsid w:val="00117CA5"/>
    <w:rsid w:val="00137F79"/>
    <w:rsid w:val="001429F7"/>
    <w:rsid w:val="00143CFB"/>
    <w:rsid w:val="001469CF"/>
    <w:rsid w:val="00146AE5"/>
    <w:rsid w:val="00151F28"/>
    <w:rsid w:val="00154E0B"/>
    <w:rsid w:val="001602D7"/>
    <w:rsid w:val="00160E9A"/>
    <w:rsid w:val="00161217"/>
    <w:rsid w:val="00164765"/>
    <w:rsid w:val="00171B0A"/>
    <w:rsid w:val="00177E1C"/>
    <w:rsid w:val="00180BC5"/>
    <w:rsid w:val="00182585"/>
    <w:rsid w:val="0018689C"/>
    <w:rsid w:val="00193F66"/>
    <w:rsid w:val="00197611"/>
    <w:rsid w:val="001A2674"/>
    <w:rsid w:val="001B3B8B"/>
    <w:rsid w:val="001B7D58"/>
    <w:rsid w:val="001C1270"/>
    <w:rsid w:val="001C17A0"/>
    <w:rsid w:val="001D1D3A"/>
    <w:rsid w:val="001D54BF"/>
    <w:rsid w:val="001E0BB6"/>
    <w:rsid w:val="001E4874"/>
    <w:rsid w:val="001E6911"/>
    <w:rsid w:val="001F29CA"/>
    <w:rsid w:val="001F4CCD"/>
    <w:rsid w:val="00202DA3"/>
    <w:rsid w:val="00210EA7"/>
    <w:rsid w:val="002148E8"/>
    <w:rsid w:val="002170EA"/>
    <w:rsid w:val="00217639"/>
    <w:rsid w:val="00221228"/>
    <w:rsid w:val="00224931"/>
    <w:rsid w:val="00225E8E"/>
    <w:rsid w:val="002310B1"/>
    <w:rsid w:val="002325A8"/>
    <w:rsid w:val="0023278C"/>
    <w:rsid w:val="00235F14"/>
    <w:rsid w:val="00244DEA"/>
    <w:rsid w:val="0024544D"/>
    <w:rsid w:val="00246600"/>
    <w:rsid w:val="00250EE4"/>
    <w:rsid w:val="002530CE"/>
    <w:rsid w:val="00262850"/>
    <w:rsid w:val="00262EFB"/>
    <w:rsid w:val="00272A6D"/>
    <w:rsid w:val="00272E94"/>
    <w:rsid w:val="0027380A"/>
    <w:rsid w:val="0027384D"/>
    <w:rsid w:val="00284136"/>
    <w:rsid w:val="00291097"/>
    <w:rsid w:val="00291D42"/>
    <w:rsid w:val="002A01B8"/>
    <w:rsid w:val="002A3898"/>
    <w:rsid w:val="002B0218"/>
    <w:rsid w:val="002B038B"/>
    <w:rsid w:val="002C13D7"/>
    <w:rsid w:val="002C198E"/>
    <w:rsid w:val="002C3089"/>
    <w:rsid w:val="002C5F20"/>
    <w:rsid w:val="002D51D5"/>
    <w:rsid w:val="002E6FBD"/>
    <w:rsid w:val="002F2007"/>
    <w:rsid w:val="002F44BB"/>
    <w:rsid w:val="00302271"/>
    <w:rsid w:val="00303B22"/>
    <w:rsid w:val="00306B35"/>
    <w:rsid w:val="00316864"/>
    <w:rsid w:val="00321845"/>
    <w:rsid w:val="003226D1"/>
    <w:rsid w:val="0032373B"/>
    <w:rsid w:val="00326028"/>
    <w:rsid w:val="0034066B"/>
    <w:rsid w:val="00342B46"/>
    <w:rsid w:val="0034743E"/>
    <w:rsid w:val="00356DF4"/>
    <w:rsid w:val="00361633"/>
    <w:rsid w:val="00362A26"/>
    <w:rsid w:val="00364797"/>
    <w:rsid w:val="00364C1B"/>
    <w:rsid w:val="00365BB9"/>
    <w:rsid w:val="00367F12"/>
    <w:rsid w:val="0038103D"/>
    <w:rsid w:val="003815D3"/>
    <w:rsid w:val="00387305"/>
    <w:rsid w:val="00391382"/>
    <w:rsid w:val="003A01CF"/>
    <w:rsid w:val="003B1187"/>
    <w:rsid w:val="003C73DF"/>
    <w:rsid w:val="003D16DC"/>
    <w:rsid w:val="003D266A"/>
    <w:rsid w:val="003D55AC"/>
    <w:rsid w:val="003D6BC8"/>
    <w:rsid w:val="003D79E6"/>
    <w:rsid w:val="003E0FAE"/>
    <w:rsid w:val="003E1660"/>
    <w:rsid w:val="003E33BB"/>
    <w:rsid w:val="003E41AC"/>
    <w:rsid w:val="003E4749"/>
    <w:rsid w:val="003E653D"/>
    <w:rsid w:val="003F1538"/>
    <w:rsid w:val="003F50ED"/>
    <w:rsid w:val="003F7A38"/>
    <w:rsid w:val="004018ED"/>
    <w:rsid w:val="00411B44"/>
    <w:rsid w:val="004312E7"/>
    <w:rsid w:val="004323F6"/>
    <w:rsid w:val="00434862"/>
    <w:rsid w:val="00434E2C"/>
    <w:rsid w:val="00440420"/>
    <w:rsid w:val="004422DD"/>
    <w:rsid w:val="004434A7"/>
    <w:rsid w:val="00450F19"/>
    <w:rsid w:val="00452CD5"/>
    <w:rsid w:val="00454DC5"/>
    <w:rsid w:val="00455D07"/>
    <w:rsid w:val="00455EDC"/>
    <w:rsid w:val="004648E1"/>
    <w:rsid w:val="00464B12"/>
    <w:rsid w:val="0046611B"/>
    <w:rsid w:val="004678C0"/>
    <w:rsid w:val="004708D0"/>
    <w:rsid w:val="004710E7"/>
    <w:rsid w:val="00474C5A"/>
    <w:rsid w:val="0047557C"/>
    <w:rsid w:val="004827AA"/>
    <w:rsid w:val="00484736"/>
    <w:rsid w:val="00484B77"/>
    <w:rsid w:val="004909DB"/>
    <w:rsid w:val="0049125B"/>
    <w:rsid w:val="004940AB"/>
    <w:rsid w:val="00495DCA"/>
    <w:rsid w:val="00497E13"/>
    <w:rsid w:val="004A2705"/>
    <w:rsid w:val="004B13FB"/>
    <w:rsid w:val="004B26BF"/>
    <w:rsid w:val="004E7BA0"/>
    <w:rsid w:val="004F0592"/>
    <w:rsid w:val="004F603C"/>
    <w:rsid w:val="004F73AB"/>
    <w:rsid w:val="00505E83"/>
    <w:rsid w:val="005073D8"/>
    <w:rsid w:val="00510FB7"/>
    <w:rsid w:val="00511905"/>
    <w:rsid w:val="005177AB"/>
    <w:rsid w:val="005227F6"/>
    <w:rsid w:val="00540BD1"/>
    <w:rsid w:val="005441C3"/>
    <w:rsid w:val="005469EB"/>
    <w:rsid w:val="005607AE"/>
    <w:rsid w:val="00562ECB"/>
    <w:rsid w:val="005632DC"/>
    <w:rsid w:val="0056591D"/>
    <w:rsid w:val="0056662E"/>
    <w:rsid w:val="00566793"/>
    <w:rsid w:val="00566AF4"/>
    <w:rsid w:val="005712E5"/>
    <w:rsid w:val="00581E1B"/>
    <w:rsid w:val="00590776"/>
    <w:rsid w:val="00596510"/>
    <w:rsid w:val="005A3F43"/>
    <w:rsid w:val="005A4DEE"/>
    <w:rsid w:val="005B33BE"/>
    <w:rsid w:val="005C58E8"/>
    <w:rsid w:val="005D0967"/>
    <w:rsid w:val="005D30A5"/>
    <w:rsid w:val="005D6A71"/>
    <w:rsid w:val="005E46CC"/>
    <w:rsid w:val="005E4F2C"/>
    <w:rsid w:val="005F673B"/>
    <w:rsid w:val="006102B7"/>
    <w:rsid w:val="0061191E"/>
    <w:rsid w:val="00612FBA"/>
    <w:rsid w:val="00614388"/>
    <w:rsid w:val="00617FE5"/>
    <w:rsid w:val="006211BA"/>
    <w:rsid w:val="00624D5C"/>
    <w:rsid w:val="006252E6"/>
    <w:rsid w:val="00626511"/>
    <w:rsid w:val="006338DC"/>
    <w:rsid w:val="00634CDE"/>
    <w:rsid w:val="0063585F"/>
    <w:rsid w:val="00642651"/>
    <w:rsid w:val="00646D96"/>
    <w:rsid w:val="006472F9"/>
    <w:rsid w:val="00660233"/>
    <w:rsid w:val="00665309"/>
    <w:rsid w:val="0066741D"/>
    <w:rsid w:val="00671C05"/>
    <w:rsid w:val="00680ED2"/>
    <w:rsid w:val="006811ED"/>
    <w:rsid w:val="006839C7"/>
    <w:rsid w:val="00695506"/>
    <w:rsid w:val="006972DD"/>
    <w:rsid w:val="006A279A"/>
    <w:rsid w:val="006A3D38"/>
    <w:rsid w:val="006A4933"/>
    <w:rsid w:val="006A618B"/>
    <w:rsid w:val="006A7133"/>
    <w:rsid w:val="006B3CDB"/>
    <w:rsid w:val="006B5379"/>
    <w:rsid w:val="006B5A25"/>
    <w:rsid w:val="006B63EB"/>
    <w:rsid w:val="006C11E8"/>
    <w:rsid w:val="006C13D9"/>
    <w:rsid w:val="006C1D60"/>
    <w:rsid w:val="006E6876"/>
    <w:rsid w:val="006E7518"/>
    <w:rsid w:val="006F29F2"/>
    <w:rsid w:val="006F7B29"/>
    <w:rsid w:val="00702911"/>
    <w:rsid w:val="00702FF0"/>
    <w:rsid w:val="00706725"/>
    <w:rsid w:val="0071448F"/>
    <w:rsid w:val="007229F5"/>
    <w:rsid w:val="0072498E"/>
    <w:rsid w:val="00724B5F"/>
    <w:rsid w:val="00725CA2"/>
    <w:rsid w:val="0073588F"/>
    <w:rsid w:val="007404BD"/>
    <w:rsid w:val="0074308E"/>
    <w:rsid w:val="007436EB"/>
    <w:rsid w:val="00744472"/>
    <w:rsid w:val="00756A3D"/>
    <w:rsid w:val="007603D6"/>
    <w:rsid w:val="00774A98"/>
    <w:rsid w:val="0078366B"/>
    <w:rsid w:val="007901F6"/>
    <w:rsid w:val="00792569"/>
    <w:rsid w:val="0079725F"/>
    <w:rsid w:val="007B601A"/>
    <w:rsid w:val="007C66C1"/>
    <w:rsid w:val="007C7D40"/>
    <w:rsid w:val="007E0B4F"/>
    <w:rsid w:val="007E7AFA"/>
    <w:rsid w:val="007F42B9"/>
    <w:rsid w:val="008128EC"/>
    <w:rsid w:val="00820A4A"/>
    <w:rsid w:val="00820FB7"/>
    <w:rsid w:val="00822B75"/>
    <w:rsid w:val="00823D49"/>
    <w:rsid w:val="00825E30"/>
    <w:rsid w:val="00826077"/>
    <w:rsid w:val="00832AC1"/>
    <w:rsid w:val="00836BF4"/>
    <w:rsid w:val="00840A06"/>
    <w:rsid w:val="00842A10"/>
    <w:rsid w:val="00847AC2"/>
    <w:rsid w:val="00851293"/>
    <w:rsid w:val="0085289A"/>
    <w:rsid w:val="00855BC1"/>
    <w:rsid w:val="00861120"/>
    <w:rsid w:val="00864238"/>
    <w:rsid w:val="00867ACC"/>
    <w:rsid w:val="008806EB"/>
    <w:rsid w:val="008818CC"/>
    <w:rsid w:val="008879D1"/>
    <w:rsid w:val="00890133"/>
    <w:rsid w:val="008A3C0D"/>
    <w:rsid w:val="008A3DA5"/>
    <w:rsid w:val="008B40A9"/>
    <w:rsid w:val="008C4E37"/>
    <w:rsid w:val="008D14ED"/>
    <w:rsid w:val="008D25DC"/>
    <w:rsid w:val="008D3DEE"/>
    <w:rsid w:val="008D4775"/>
    <w:rsid w:val="008D753F"/>
    <w:rsid w:val="008D7958"/>
    <w:rsid w:val="008E7549"/>
    <w:rsid w:val="008F27EF"/>
    <w:rsid w:val="008F3F03"/>
    <w:rsid w:val="008F4DC0"/>
    <w:rsid w:val="00902109"/>
    <w:rsid w:val="0090327C"/>
    <w:rsid w:val="0090388D"/>
    <w:rsid w:val="009051B4"/>
    <w:rsid w:val="00906D40"/>
    <w:rsid w:val="0091332E"/>
    <w:rsid w:val="0091681F"/>
    <w:rsid w:val="00917D4A"/>
    <w:rsid w:val="009227CB"/>
    <w:rsid w:val="00924176"/>
    <w:rsid w:val="0094487C"/>
    <w:rsid w:val="00944B44"/>
    <w:rsid w:val="0096132F"/>
    <w:rsid w:val="00962306"/>
    <w:rsid w:val="00963F41"/>
    <w:rsid w:val="0097019B"/>
    <w:rsid w:val="00972CFC"/>
    <w:rsid w:val="00975197"/>
    <w:rsid w:val="009760FA"/>
    <w:rsid w:val="00982BC9"/>
    <w:rsid w:val="00982FC9"/>
    <w:rsid w:val="009835DD"/>
    <w:rsid w:val="009840C4"/>
    <w:rsid w:val="0098719D"/>
    <w:rsid w:val="009902B0"/>
    <w:rsid w:val="00991848"/>
    <w:rsid w:val="00994356"/>
    <w:rsid w:val="0099438A"/>
    <w:rsid w:val="0099734B"/>
    <w:rsid w:val="009A2058"/>
    <w:rsid w:val="009A6FFB"/>
    <w:rsid w:val="009A7251"/>
    <w:rsid w:val="009B071F"/>
    <w:rsid w:val="009B219D"/>
    <w:rsid w:val="009B263C"/>
    <w:rsid w:val="009C3C43"/>
    <w:rsid w:val="009C5B3C"/>
    <w:rsid w:val="009C7C0E"/>
    <w:rsid w:val="009D69E2"/>
    <w:rsid w:val="009D73FE"/>
    <w:rsid w:val="009D7A09"/>
    <w:rsid w:val="009E1994"/>
    <w:rsid w:val="009E4FFD"/>
    <w:rsid w:val="009E5184"/>
    <w:rsid w:val="009F675A"/>
    <w:rsid w:val="009F6D21"/>
    <w:rsid w:val="00A018D8"/>
    <w:rsid w:val="00A02E48"/>
    <w:rsid w:val="00A106A5"/>
    <w:rsid w:val="00A11721"/>
    <w:rsid w:val="00A12626"/>
    <w:rsid w:val="00A1473E"/>
    <w:rsid w:val="00A20317"/>
    <w:rsid w:val="00A27DEE"/>
    <w:rsid w:val="00A379C0"/>
    <w:rsid w:val="00A45665"/>
    <w:rsid w:val="00A46C1B"/>
    <w:rsid w:val="00A51603"/>
    <w:rsid w:val="00A53A96"/>
    <w:rsid w:val="00A6138C"/>
    <w:rsid w:val="00A621E3"/>
    <w:rsid w:val="00A66F3E"/>
    <w:rsid w:val="00A76693"/>
    <w:rsid w:val="00A87D05"/>
    <w:rsid w:val="00A94F00"/>
    <w:rsid w:val="00A95B06"/>
    <w:rsid w:val="00AA1A60"/>
    <w:rsid w:val="00AA3404"/>
    <w:rsid w:val="00AB051D"/>
    <w:rsid w:val="00AB3EDE"/>
    <w:rsid w:val="00AC273A"/>
    <w:rsid w:val="00AC359D"/>
    <w:rsid w:val="00AC55E4"/>
    <w:rsid w:val="00AD3715"/>
    <w:rsid w:val="00AD686F"/>
    <w:rsid w:val="00AD68D1"/>
    <w:rsid w:val="00AF3532"/>
    <w:rsid w:val="00AF4FF7"/>
    <w:rsid w:val="00AF5584"/>
    <w:rsid w:val="00B029DE"/>
    <w:rsid w:val="00B12B28"/>
    <w:rsid w:val="00B20725"/>
    <w:rsid w:val="00B33A79"/>
    <w:rsid w:val="00B3486D"/>
    <w:rsid w:val="00B404DE"/>
    <w:rsid w:val="00B4169F"/>
    <w:rsid w:val="00B51380"/>
    <w:rsid w:val="00B53FD6"/>
    <w:rsid w:val="00B60273"/>
    <w:rsid w:val="00B61828"/>
    <w:rsid w:val="00B6448B"/>
    <w:rsid w:val="00B7659D"/>
    <w:rsid w:val="00B81909"/>
    <w:rsid w:val="00B8192F"/>
    <w:rsid w:val="00B81CEE"/>
    <w:rsid w:val="00B92561"/>
    <w:rsid w:val="00B97907"/>
    <w:rsid w:val="00BB2C3D"/>
    <w:rsid w:val="00BB5A53"/>
    <w:rsid w:val="00BC7D16"/>
    <w:rsid w:val="00BD5837"/>
    <w:rsid w:val="00BF0D15"/>
    <w:rsid w:val="00C0021C"/>
    <w:rsid w:val="00C00CCD"/>
    <w:rsid w:val="00C0247D"/>
    <w:rsid w:val="00C03D9E"/>
    <w:rsid w:val="00C11300"/>
    <w:rsid w:val="00C12EA9"/>
    <w:rsid w:val="00C1566B"/>
    <w:rsid w:val="00C26DAC"/>
    <w:rsid w:val="00C305B2"/>
    <w:rsid w:val="00C4104B"/>
    <w:rsid w:val="00C42C2C"/>
    <w:rsid w:val="00C44595"/>
    <w:rsid w:val="00C44BFB"/>
    <w:rsid w:val="00C47903"/>
    <w:rsid w:val="00C54985"/>
    <w:rsid w:val="00C54A03"/>
    <w:rsid w:val="00C56485"/>
    <w:rsid w:val="00C72449"/>
    <w:rsid w:val="00C75837"/>
    <w:rsid w:val="00C81569"/>
    <w:rsid w:val="00C82235"/>
    <w:rsid w:val="00C84484"/>
    <w:rsid w:val="00C86316"/>
    <w:rsid w:val="00C86EF8"/>
    <w:rsid w:val="00C87CC2"/>
    <w:rsid w:val="00C934DB"/>
    <w:rsid w:val="00CA2679"/>
    <w:rsid w:val="00CA36FB"/>
    <w:rsid w:val="00CB7AEE"/>
    <w:rsid w:val="00CC1E6D"/>
    <w:rsid w:val="00CC4FF6"/>
    <w:rsid w:val="00CD0306"/>
    <w:rsid w:val="00CD139D"/>
    <w:rsid w:val="00CD2A67"/>
    <w:rsid w:val="00CD5789"/>
    <w:rsid w:val="00CD7A4E"/>
    <w:rsid w:val="00CF31B7"/>
    <w:rsid w:val="00CF3729"/>
    <w:rsid w:val="00CF6A7F"/>
    <w:rsid w:val="00CF6FF1"/>
    <w:rsid w:val="00D00128"/>
    <w:rsid w:val="00D00C89"/>
    <w:rsid w:val="00D06B1B"/>
    <w:rsid w:val="00D1012C"/>
    <w:rsid w:val="00D1082A"/>
    <w:rsid w:val="00D208D4"/>
    <w:rsid w:val="00D2099E"/>
    <w:rsid w:val="00D34430"/>
    <w:rsid w:val="00D34747"/>
    <w:rsid w:val="00D376FD"/>
    <w:rsid w:val="00D37FFC"/>
    <w:rsid w:val="00D50533"/>
    <w:rsid w:val="00D527F4"/>
    <w:rsid w:val="00D560B5"/>
    <w:rsid w:val="00D62752"/>
    <w:rsid w:val="00D65281"/>
    <w:rsid w:val="00D6591C"/>
    <w:rsid w:val="00D67CCC"/>
    <w:rsid w:val="00D70B8F"/>
    <w:rsid w:val="00D73DC3"/>
    <w:rsid w:val="00D96D17"/>
    <w:rsid w:val="00DA00FB"/>
    <w:rsid w:val="00DA28C6"/>
    <w:rsid w:val="00DA5584"/>
    <w:rsid w:val="00DB0278"/>
    <w:rsid w:val="00DB09FD"/>
    <w:rsid w:val="00DB58CC"/>
    <w:rsid w:val="00DB6DC4"/>
    <w:rsid w:val="00DB747F"/>
    <w:rsid w:val="00DC19D3"/>
    <w:rsid w:val="00DC209E"/>
    <w:rsid w:val="00DD2DDD"/>
    <w:rsid w:val="00DD7B3A"/>
    <w:rsid w:val="00DF3DD6"/>
    <w:rsid w:val="00DF5738"/>
    <w:rsid w:val="00E04C62"/>
    <w:rsid w:val="00E075A8"/>
    <w:rsid w:val="00E11FD9"/>
    <w:rsid w:val="00E14962"/>
    <w:rsid w:val="00E234DC"/>
    <w:rsid w:val="00E2394A"/>
    <w:rsid w:val="00E3083A"/>
    <w:rsid w:val="00E30B1F"/>
    <w:rsid w:val="00E325E3"/>
    <w:rsid w:val="00E41232"/>
    <w:rsid w:val="00E41811"/>
    <w:rsid w:val="00E562B5"/>
    <w:rsid w:val="00E63C14"/>
    <w:rsid w:val="00E841BF"/>
    <w:rsid w:val="00E845DD"/>
    <w:rsid w:val="00E870D5"/>
    <w:rsid w:val="00E91170"/>
    <w:rsid w:val="00E95606"/>
    <w:rsid w:val="00EA1B96"/>
    <w:rsid w:val="00EA219B"/>
    <w:rsid w:val="00EA297D"/>
    <w:rsid w:val="00EB0087"/>
    <w:rsid w:val="00EB54E8"/>
    <w:rsid w:val="00EC5A2A"/>
    <w:rsid w:val="00ED565D"/>
    <w:rsid w:val="00ED6B48"/>
    <w:rsid w:val="00EE1C0A"/>
    <w:rsid w:val="00EE3BD1"/>
    <w:rsid w:val="00EE56DA"/>
    <w:rsid w:val="00EE71EC"/>
    <w:rsid w:val="00EF2C23"/>
    <w:rsid w:val="00F01832"/>
    <w:rsid w:val="00F02656"/>
    <w:rsid w:val="00F06E16"/>
    <w:rsid w:val="00F1146A"/>
    <w:rsid w:val="00F1330A"/>
    <w:rsid w:val="00F1660F"/>
    <w:rsid w:val="00F202D4"/>
    <w:rsid w:val="00F2210D"/>
    <w:rsid w:val="00F23A3E"/>
    <w:rsid w:val="00F25B07"/>
    <w:rsid w:val="00F355A9"/>
    <w:rsid w:val="00F4452C"/>
    <w:rsid w:val="00F45529"/>
    <w:rsid w:val="00F5276E"/>
    <w:rsid w:val="00F53D5A"/>
    <w:rsid w:val="00F54F5E"/>
    <w:rsid w:val="00F550BC"/>
    <w:rsid w:val="00F621F3"/>
    <w:rsid w:val="00F67030"/>
    <w:rsid w:val="00F70392"/>
    <w:rsid w:val="00F70F50"/>
    <w:rsid w:val="00F768D5"/>
    <w:rsid w:val="00F76DDA"/>
    <w:rsid w:val="00F837DE"/>
    <w:rsid w:val="00F83F4D"/>
    <w:rsid w:val="00F8405D"/>
    <w:rsid w:val="00F8493E"/>
    <w:rsid w:val="00F864B5"/>
    <w:rsid w:val="00F957D7"/>
    <w:rsid w:val="00FA1F94"/>
    <w:rsid w:val="00FA2168"/>
    <w:rsid w:val="00FA2365"/>
    <w:rsid w:val="00FA3CB3"/>
    <w:rsid w:val="00FA4A51"/>
    <w:rsid w:val="00FA4C53"/>
    <w:rsid w:val="00FA72BA"/>
    <w:rsid w:val="00FB025C"/>
    <w:rsid w:val="00FB786C"/>
    <w:rsid w:val="00FC2F9A"/>
    <w:rsid w:val="00FC6639"/>
    <w:rsid w:val="00FD6FA5"/>
    <w:rsid w:val="00FE4D6C"/>
    <w:rsid w:val="00FE5EB9"/>
    <w:rsid w:val="00FF436D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4:docId w14:val="5FA14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133"/>
    <w:rPr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713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7133"/>
    <w:pPr>
      <w:keepNext/>
      <w:jc w:val="center"/>
      <w:outlineLvl w:val="1"/>
    </w:pPr>
    <w:rPr>
      <w:rFonts w:ascii="Book Antiqua" w:hAnsi="Book Antiqua"/>
      <w:b/>
      <w:bCs w:val="0"/>
      <w:lang w:val="nl-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133"/>
    <w:pPr>
      <w:keepNext/>
      <w:outlineLvl w:val="2"/>
    </w:pPr>
    <w:rPr>
      <w:rFonts w:ascii="Book Antiqua" w:hAnsi="Book Antiqua"/>
      <w:b/>
      <w:bCs w:val="0"/>
      <w:sz w:val="22"/>
      <w:u w:val="single"/>
      <w:lang w:val="nl-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7133"/>
    <w:pPr>
      <w:keepNext/>
      <w:outlineLvl w:val="3"/>
    </w:pPr>
    <w:rPr>
      <w:rFonts w:ascii="Book Antiqua" w:hAnsi="Book Antiqua"/>
      <w:b/>
      <w:bCs w:val="0"/>
      <w:u w:val="single"/>
      <w:lang w:val="nl-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7133"/>
    <w:pPr>
      <w:keepNext/>
      <w:jc w:val="both"/>
      <w:outlineLvl w:val="4"/>
    </w:pPr>
    <w:rPr>
      <w:rFonts w:ascii="Book Antiqua" w:hAnsi="Book Antiqua"/>
      <w:b/>
      <w:bCs w:val="0"/>
      <w:sz w:val="22"/>
      <w:u w:val="single"/>
      <w:lang w:val="nl-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7133"/>
    <w:pPr>
      <w:keepNext/>
      <w:ind w:left="60"/>
      <w:jc w:val="both"/>
      <w:outlineLvl w:val="5"/>
    </w:pPr>
    <w:rPr>
      <w:rFonts w:ascii="Book Antiqua" w:hAnsi="Book Antiqua"/>
      <w:b/>
      <w:bCs w:val="0"/>
      <w:sz w:val="22"/>
      <w:u w:val="single"/>
      <w:lang w:val="nl-N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7133"/>
    <w:pPr>
      <w:keepNext/>
      <w:ind w:left="60"/>
      <w:jc w:val="both"/>
      <w:outlineLvl w:val="6"/>
    </w:pPr>
    <w:rPr>
      <w:rFonts w:ascii="Book Antiqua" w:hAnsi="Book Antiqua"/>
      <w:b/>
      <w:bCs w:val="0"/>
      <w:sz w:val="22"/>
      <w:lang w:val="nl-N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7133"/>
    <w:pPr>
      <w:keepNext/>
      <w:jc w:val="both"/>
      <w:outlineLvl w:val="7"/>
    </w:pPr>
    <w:rPr>
      <w:rFonts w:ascii="Book Antiqua" w:hAnsi="Book Antiqua"/>
      <w:b/>
      <w:bCs w:val="0"/>
      <w:sz w:val="22"/>
      <w:lang w:val="nl-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7133"/>
    <w:pPr>
      <w:keepNext/>
      <w:jc w:val="both"/>
      <w:outlineLvl w:val="8"/>
    </w:pPr>
    <w:rPr>
      <w:rFonts w:ascii="Book Antiqua" w:hAnsi="Book Antiqua"/>
      <w:b/>
      <w:bCs w:val="0"/>
      <w:i/>
      <w:iCs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A7133"/>
    <w:rPr>
      <w:rFonts w:ascii="Cambria" w:eastAsia="SimSun" w:hAnsi="Cambria" w:cs="Times New Roman"/>
      <w:b/>
      <w:bCs/>
      <w:kern w:val="32"/>
      <w:sz w:val="32"/>
      <w:szCs w:val="32"/>
      <w:lang w:val="nl-B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7133"/>
    <w:rPr>
      <w:rFonts w:ascii="Cambria" w:eastAsia="SimSun" w:hAnsi="Cambria" w:cs="Times New Roman"/>
      <w:b/>
      <w:bCs/>
      <w:i/>
      <w:iCs/>
      <w:sz w:val="28"/>
      <w:szCs w:val="28"/>
      <w:lang w:val="nl-B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7133"/>
    <w:rPr>
      <w:rFonts w:ascii="Cambria" w:eastAsia="SimSun" w:hAnsi="Cambria" w:cs="Times New Roman"/>
      <w:b/>
      <w:bCs/>
      <w:sz w:val="26"/>
      <w:szCs w:val="26"/>
      <w:lang w:val="nl-B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7133"/>
    <w:rPr>
      <w:rFonts w:ascii="Calibri" w:eastAsia="SimSun" w:hAnsi="Calibri" w:cs="Times New Roman"/>
      <w:b/>
      <w:bCs/>
      <w:sz w:val="28"/>
      <w:szCs w:val="28"/>
      <w:lang w:val="nl-B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A7133"/>
    <w:rPr>
      <w:rFonts w:ascii="Calibri" w:eastAsia="SimSun" w:hAnsi="Calibri" w:cs="Times New Roman"/>
      <w:b/>
      <w:bCs/>
      <w:i/>
      <w:iCs/>
      <w:sz w:val="26"/>
      <w:szCs w:val="26"/>
      <w:lang w:val="nl-B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A7133"/>
    <w:rPr>
      <w:rFonts w:ascii="Calibri" w:eastAsia="SimSun" w:hAnsi="Calibri" w:cs="Times New Roman"/>
      <w:b/>
      <w:lang w:val="nl-B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A7133"/>
    <w:rPr>
      <w:rFonts w:ascii="Calibri" w:eastAsia="SimSun" w:hAnsi="Calibri" w:cs="Times New Roman"/>
      <w:bCs/>
      <w:sz w:val="24"/>
      <w:szCs w:val="24"/>
      <w:lang w:val="nl-B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A7133"/>
    <w:rPr>
      <w:rFonts w:ascii="Calibri" w:eastAsia="SimSun" w:hAnsi="Calibri" w:cs="Times New Roman"/>
      <w:bCs/>
      <w:i/>
      <w:iCs/>
      <w:sz w:val="24"/>
      <w:szCs w:val="24"/>
      <w:lang w:val="nl-B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A7133"/>
    <w:rPr>
      <w:rFonts w:ascii="Cambria" w:eastAsia="SimSun" w:hAnsi="Cambria" w:cs="Times New Roman"/>
      <w:bCs/>
      <w:lang w:val="nl-BE" w:eastAsia="en-US"/>
    </w:rPr>
  </w:style>
  <w:style w:type="paragraph" w:styleId="BalloonText">
    <w:name w:val="Balloon Text"/>
    <w:basedOn w:val="Normal"/>
    <w:link w:val="BalloonTextChar"/>
    <w:rsid w:val="006A7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6A7133"/>
    <w:rPr>
      <w:rFonts w:cs="Times New Roman"/>
      <w:bCs/>
      <w:sz w:val="2"/>
      <w:lang w:val="nl-BE" w:eastAsia="en-US"/>
    </w:rPr>
  </w:style>
  <w:style w:type="paragraph" w:styleId="Footer">
    <w:name w:val="footer"/>
    <w:basedOn w:val="Normal"/>
    <w:link w:val="FooterChar"/>
    <w:rsid w:val="006A71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6A7133"/>
    <w:rPr>
      <w:rFonts w:cs="Times New Roman"/>
      <w:bCs/>
      <w:sz w:val="24"/>
      <w:szCs w:val="24"/>
      <w:lang w:val="nl-BE" w:eastAsia="en-US"/>
    </w:rPr>
  </w:style>
  <w:style w:type="character" w:styleId="PageNumber">
    <w:name w:val="page number"/>
    <w:basedOn w:val="DefaultParagraphFont"/>
    <w:rsid w:val="006A7133"/>
    <w:rPr>
      <w:rFonts w:cs="Times New Roman"/>
    </w:rPr>
  </w:style>
  <w:style w:type="paragraph" w:customStyle="1" w:styleId="Style1">
    <w:name w:val="Style1"/>
    <w:basedOn w:val="Heading1"/>
    <w:uiPriority w:val="99"/>
    <w:rsid w:val="006A7133"/>
    <w:pPr>
      <w:widowControl w:val="0"/>
      <w:autoSpaceDE w:val="0"/>
      <w:autoSpaceDN w:val="0"/>
      <w:adjustRightInd w:val="0"/>
      <w:spacing w:before="0" w:after="0" w:line="220" w:lineRule="atLeast"/>
      <w:jc w:val="center"/>
    </w:pPr>
    <w:rPr>
      <w:rFonts w:ascii="Times New Roman" w:hAnsi="Times New Roman" w:cs="Times New Roman"/>
      <w:kern w:val="0"/>
      <w:sz w:val="28"/>
      <w:szCs w:val="22"/>
    </w:rPr>
  </w:style>
  <w:style w:type="paragraph" w:styleId="Title">
    <w:name w:val="Title"/>
    <w:basedOn w:val="Normal"/>
    <w:link w:val="TitleChar"/>
    <w:uiPriority w:val="99"/>
    <w:qFormat/>
    <w:rsid w:val="006A7133"/>
    <w:pPr>
      <w:widowControl w:val="0"/>
      <w:autoSpaceDE w:val="0"/>
      <w:autoSpaceDN w:val="0"/>
      <w:adjustRightInd w:val="0"/>
      <w:jc w:val="center"/>
    </w:pPr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A7133"/>
    <w:rPr>
      <w:rFonts w:ascii="Cambria" w:eastAsia="SimSun" w:hAnsi="Cambria" w:cs="Times New Roman"/>
      <w:b/>
      <w:bCs/>
      <w:kern w:val="28"/>
      <w:sz w:val="32"/>
      <w:szCs w:val="32"/>
      <w:lang w:val="nl-BE" w:eastAsia="en-US"/>
    </w:rPr>
  </w:style>
  <w:style w:type="paragraph" w:styleId="NormalWeb">
    <w:name w:val="Normal (Web)"/>
    <w:basedOn w:val="Normal"/>
    <w:uiPriority w:val="99"/>
    <w:rsid w:val="006A7133"/>
  </w:style>
  <w:style w:type="paragraph" w:customStyle="1" w:styleId="Ikke">
    <w:name w:val="Ikke"/>
    <w:basedOn w:val="Heading1"/>
    <w:uiPriority w:val="99"/>
    <w:rsid w:val="006A7133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kern w:val="0"/>
      <w:sz w:val="28"/>
      <w:szCs w:val="24"/>
    </w:rPr>
  </w:style>
  <w:style w:type="paragraph" w:styleId="BodyText">
    <w:name w:val="Body Text"/>
    <w:basedOn w:val="Normal"/>
    <w:link w:val="BodyTextChar"/>
    <w:rsid w:val="006A7133"/>
    <w:rPr>
      <w:rFonts w:ascii="Book Antiqua" w:hAnsi="Book Antiqua"/>
      <w:sz w:val="22"/>
      <w:lang w:val="nl-NL"/>
    </w:rPr>
  </w:style>
  <w:style w:type="character" w:customStyle="1" w:styleId="BodyTextChar">
    <w:name w:val="Body Text Char"/>
    <w:basedOn w:val="DefaultParagraphFont"/>
    <w:link w:val="BodyText"/>
    <w:locked/>
    <w:rsid w:val="006A7133"/>
    <w:rPr>
      <w:rFonts w:cs="Times New Roman"/>
      <w:bCs/>
      <w:sz w:val="24"/>
      <w:szCs w:val="24"/>
      <w:lang w:val="nl-BE" w:eastAsia="en-US"/>
    </w:rPr>
  </w:style>
  <w:style w:type="paragraph" w:styleId="BodyTextIndent">
    <w:name w:val="Body Text Indent"/>
    <w:basedOn w:val="Normal"/>
    <w:link w:val="BodyTextIndentChar"/>
    <w:rsid w:val="006A7133"/>
    <w:pPr>
      <w:ind w:left="60"/>
    </w:pPr>
    <w:rPr>
      <w:rFonts w:ascii="Book Antiqua" w:hAnsi="Book Antiqua"/>
      <w:sz w:val="22"/>
      <w:lang w:val="nl-NL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A7133"/>
    <w:rPr>
      <w:rFonts w:cs="Times New Roman"/>
      <w:bCs/>
      <w:sz w:val="24"/>
      <w:szCs w:val="24"/>
      <w:lang w:val="nl-BE" w:eastAsia="en-US"/>
    </w:rPr>
  </w:style>
  <w:style w:type="paragraph" w:styleId="BodyText2">
    <w:name w:val="Body Text 2"/>
    <w:basedOn w:val="Normal"/>
    <w:link w:val="BodyText2Char"/>
    <w:uiPriority w:val="99"/>
    <w:rsid w:val="006A7133"/>
    <w:pPr>
      <w:jc w:val="both"/>
    </w:pPr>
    <w:rPr>
      <w:rFonts w:ascii="Book Antiqua" w:hAnsi="Book Antiqua"/>
      <w:b/>
      <w:bCs w:val="0"/>
      <w:sz w:val="22"/>
      <w:u w:val="single"/>
      <w:lang w:val="nl-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7133"/>
    <w:rPr>
      <w:rFonts w:cs="Times New Roman"/>
      <w:bCs/>
      <w:sz w:val="24"/>
      <w:szCs w:val="24"/>
      <w:lang w:val="nl-BE" w:eastAsia="en-US"/>
    </w:rPr>
  </w:style>
  <w:style w:type="paragraph" w:styleId="BodyText3">
    <w:name w:val="Body Text 3"/>
    <w:basedOn w:val="Normal"/>
    <w:link w:val="BodyText3Char"/>
    <w:uiPriority w:val="99"/>
    <w:rsid w:val="006A7133"/>
    <w:pPr>
      <w:jc w:val="both"/>
    </w:pPr>
    <w:rPr>
      <w:rFonts w:ascii="Book Antiqua" w:hAnsi="Book Antiqua"/>
      <w:b/>
      <w:bCs w:val="0"/>
      <w:i/>
      <w:iCs/>
      <w:sz w:val="22"/>
      <w:lang w:val="nl-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A7133"/>
    <w:rPr>
      <w:rFonts w:cs="Times New Roman"/>
      <w:bCs/>
      <w:sz w:val="16"/>
      <w:szCs w:val="16"/>
      <w:lang w:val="nl-BE" w:eastAsia="en-US"/>
    </w:rPr>
  </w:style>
  <w:style w:type="character" w:styleId="Hyperlink">
    <w:name w:val="Hyperlink"/>
    <w:basedOn w:val="DefaultParagraphFont"/>
    <w:rsid w:val="006A713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A7133"/>
    <w:rPr>
      <w:bCs w:val="0"/>
      <w:sz w:val="20"/>
      <w:szCs w:val="20"/>
      <w:lang w:val="fr-BE" w:eastAsia="nl-NL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A7133"/>
    <w:rPr>
      <w:rFonts w:cs="Times New Roman"/>
      <w:bCs/>
      <w:sz w:val="20"/>
      <w:szCs w:val="20"/>
      <w:lang w:val="nl-BE" w:eastAsia="en-US"/>
    </w:rPr>
  </w:style>
  <w:style w:type="character" w:styleId="FootnoteReference">
    <w:name w:val="footnote reference"/>
    <w:basedOn w:val="DefaultParagraphFont"/>
    <w:semiHidden/>
    <w:rsid w:val="006A713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A71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A71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A7133"/>
    <w:rPr>
      <w:rFonts w:cs="Times New Roman"/>
      <w:bCs/>
      <w:sz w:val="16"/>
      <w:szCs w:val="16"/>
      <w:lang w:val="nl-BE" w:eastAsia="en-US"/>
    </w:rPr>
  </w:style>
  <w:style w:type="paragraph" w:styleId="Header">
    <w:name w:val="header"/>
    <w:basedOn w:val="Normal"/>
    <w:link w:val="HeaderChar"/>
    <w:rsid w:val="006A7133"/>
    <w:pPr>
      <w:tabs>
        <w:tab w:val="left" w:pos="-874"/>
        <w:tab w:val="center" w:pos="3662"/>
        <w:tab w:val="right" w:pos="8198"/>
        <w:tab w:val="left" w:pos="8486"/>
      </w:tabs>
      <w:suppressAutoHyphens/>
    </w:pPr>
    <w:rPr>
      <w:bCs w:val="0"/>
      <w:szCs w:val="20"/>
      <w:lang w:val="nl-NL" w:eastAsia="zh-CN"/>
    </w:rPr>
  </w:style>
  <w:style w:type="character" w:customStyle="1" w:styleId="HeaderChar">
    <w:name w:val="Header Char"/>
    <w:basedOn w:val="DefaultParagraphFont"/>
    <w:link w:val="Header"/>
    <w:locked/>
    <w:rsid w:val="006A7133"/>
    <w:rPr>
      <w:rFonts w:cs="Times New Roman"/>
      <w:bCs/>
      <w:sz w:val="24"/>
      <w:szCs w:val="24"/>
      <w:lang w:val="nl-BE" w:eastAsia="en-US"/>
    </w:rPr>
  </w:style>
  <w:style w:type="table" w:styleId="TableClassic2">
    <w:name w:val="Table Classic 2"/>
    <w:basedOn w:val="TableNormal"/>
    <w:uiPriority w:val="99"/>
    <w:rsid w:val="006A7133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6A71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7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7133"/>
    <w:rPr>
      <w:rFonts w:cs="Times New Roman"/>
      <w:bCs/>
      <w:sz w:val="20"/>
      <w:szCs w:val="20"/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7133"/>
    <w:rPr>
      <w:b/>
    </w:rPr>
  </w:style>
  <w:style w:type="character" w:customStyle="1" w:styleId="CommentSubjectChar">
    <w:name w:val="Comment Subject Char"/>
    <w:basedOn w:val="CommentTextChar"/>
    <w:link w:val="CommentSubject"/>
    <w:locked/>
    <w:rsid w:val="006A7133"/>
    <w:rPr>
      <w:rFonts w:cs="Times New Roman"/>
      <w:b/>
      <w:bCs/>
      <w:sz w:val="20"/>
      <w:szCs w:val="20"/>
      <w:lang w:val="nl-B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A7133"/>
    <w:pPr>
      <w:ind w:left="720"/>
      <w:contextualSpacing/>
    </w:pPr>
    <w:rPr>
      <w:bCs w:val="0"/>
      <w:lang w:eastAsia="fr-FR"/>
    </w:rPr>
  </w:style>
  <w:style w:type="character" w:styleId="Emphasis">
    <w:name w:val="Emphasis"/>
    <w:basedOn w:val="DefaultParagraphFont"/>
    <w:uiPriority w:val="99"/>
    <w:qFormat/>
    <w:rsid w:val="006A7133"/>
    <w:rPr>
      <w:rFonts w:cs="Times New Roman"/>
      <w:i/>
      <w:iCs/>
    </w:rPr>
  </w:style>
  <w:style w:type="paragraph" w:customStyle="1" w:styleId="Level1">
    <w:name w:val="Level 1"/>
    <w:basedOn w:val="Normal"/>
    <w:next w:val="Normal"/>
    <w:rsid w:val="006A7133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szCs w:val="32"/>
    </w:rPr>
  </w:style>
  <w:style w:type="paragraph" w:customStyle="1" w:styleId="Level2">
    <w:name w:val="Level 2"/>
    <w:basedOn w:val="Normal"/>
    <w:rsid w:val="006A7133"/>
    <w:pPr>
      <w:numPr>
        <w:ilvl w:val="1"/>
        <w:numId w:val="3"/>
      </w:numPr>
      <w:spacing w:after="140" w:line="290" w:lineRule="auto"/>
      <w:jc w:val="both"/>
    </w:pPr>
    <w:rPr>
      <w:rFonts w:ascii="Arial" w:hAnsi="Arial"/>
      <w:bCs w:val="0"/>
      <w:kern w:val="20"/>
      <w:sz w:val="20"/>
      <w:szCs w:val="28"/>
    </w:rPr>
  </w:style>
  <w:style w:type="paragraph" w:customStyle="1" w:styleId="Level3">
    <w:name w:val="Level 3"/>
    <w:basedOn w:val="Normal"/>
    <w:rsid w:val="006A7133"/>
    <w:pPr>
      <w:numPr>
        <w:ilvl w:val="2"/>
        <w:numId w:val="3"/>
      </w:numPr>
      <w:spacing w:after="140" w:line="290" w:lineRule="auto"/>
      <w:jc w:val="both"/>
    </w:pPr>
    <w:rPr>
      <w:rFonts w:ascii="Arial" w:hAnsi="Arial"/>
      <w:bCs w:val="0"/>
      <w:kern w:val="20"/>
      <w:sz w:val="20"/>
      <w:szCs w:val="28"/>
    </w:rPr>
  </w:style>
  <w:style w:type="paragraph" w:customStyle="1" w:styleId="Level4">
    <w:name w:val="Level 4"/>
    <w:basedOn w:val="Normal"/>
    <w:rsid w:val="006A7133"/>
    <w:pPr>
      <w:numPr>
        <w:ilvl w:val="3"/>
        <w:numId w:val="3"/>
      </w:numPr>
      <w:spacing w:after="140" w:line="290" w:lineRule="auto"/>
      <w:jc w:val="both"/>
    </w:pPr>
    <w:rPr>
      <w:rFonts w:ascii="Arial" w:hAnsi="Arial"/>
      <w:bCs w:val="0"/>
      <w:kern w:val="20"/>
      <w:sz w:val="20"/>
    </w:rPr>
  </w:style>
  <w:style w:type="paragraph" w:customStyle="1" w:styleId="Level5">
    <w:name w:val="Level 5"/>
    <w:basedOn w:val="Normal"/>
    <w:rsid w:val="006A7133"/>
    <w:pPr>
      <w:numPr>
        <w:ilvl w:val="4"/>
        <w:numId w:val="3"/>
      </w:numPr>
      <w:spacing w:after="140" w:line="290" w:lineRule="auto"/>
      <w:jc w:val="both"/>
    </w:pPr>
    <w:rPr>
      <w:rFonts w:ascii="Arial" w:hAnsi="Arial"/>
      <w:bCs w:val="0"/>
      <w:kern w:val="20"/>
      <w:sz w:val="20"/>
    </w:rPr>
  </w:style>
  <w:style w:type="paragraph" w:customStyle="1" w:styleId="Level6">
    <w:name w:val="Level 6"/>
    <w:basedOn w:val="Normal"/>
    <w:rsid w:val="006A7133"/>
    <w:pPr>
      <w:numPr>
        <w:ilvl w:val="5"/>
        <w:numId w:val="3"/>
      </w:numPr>
      <w:spacing w:after="140" w:line="290" w:lineRule="auto"/>
      <w:jc w:val="both"/>
    </w:pPr>
    <w:rPr>
      <w:rFonts w:ascii="Arial" w:hAnsi="Arial"/>
      <w:bCs w:val="0"/>
      <w:kern w:val="20"/>
      <w:sz w:val="20"/>
    </w:rPr>
  </w:style>
  <w:style w:type="paragraph" w:customStyle="1" w:styleId="Level7">
    <w:name w:val="Level 7"/>
    <w:basedOn w:val="Normal"/>
    <w:rsid w:val="006A7133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bCs w:val="0"/>
      <w:kern w:val="20"/>
      <w:sz w:val="20"/>
    </w:rPr>
  </w:style>
  <w:style w:type="paragraph" w:customStyle="1" w:styleId="Level8">
    <w:name w:val="Level 8"/>
    <w:basedOn w:val="Normal"/>
    <w:rsid w:val="006A7133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bCs w:val="0"/>
      <w:kern w:val="20"/>
      <w:sz w:val="20"/>
    </w:rPr>
  </w:style>
  <w:style w:type="paragraph" w:customStyle="1" w:styleId="Level9">
    <w:name w:val="Level 9"/>
    <w:basedOn w:val="Normal"/>
    <w:rsid w:val="006A7133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bCs w:val="0"/>
      <w:kern w:val="20"/>
      <w:sz w:val="20"/>
    </w:rPr>
  </w:style>
  <w:style w:type="paragraph" w:customStyle="1" w:styleId="Body2">
    <w:name w:val="Body 2"/>
    <w:basedOn w:val="Normal"/>
    <w:rsid w:val="006A7133"/>
    <w:pPr>
      <w:spacing w:after="140" w:line="290" w:lineRule="auto"/>
      <w:ind w:left="1247"/>
      <w:jc w:val="both"/>
    </w:pPr>
    <w:rPr>
      <w:kern w:val="20"/>
    </w:rPr>
  </w:style>
  <w:style w:type="table" w:styleId="Table3Deffects1">
    <w:name w:val="Table 3D effects 1"/>
    <w:basedOn w:val="TableNormal"/>
    <w:uiPriority w:val="99"/>
    <w:rsid w:val="006A7133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6A7133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6A7133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6A7133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6A7133"/>
    <w:rPr>
      <w:bCs/>
      <w:sz w:val="24"/>
      <w:szCs w:val="24"/>
    </w:rPr>
  </w:style>
  <w:style w:type="character" w:customStyle="1" w:styleId="CharChar20">
    <w:name w:val="Char Char20"/>
    <w:basedOn w:val="DefaultParagraphFont"/>
    <w:uiPriority w:val="99"/>
    <w:locked/>
    <w:rsid w:val="006A618B"/>
    <w:rPr>
      <w:rFonts w:ascii="Cambria" w:hAnsi="Cambria" w:cs="Times New Roman"/>
      <w:b/>
      <w:bCs/>
      <w:kern w:val="32"/>
      <w:sz w:val="32"/>
      <w:szCs w:val="32"/>
      <w:lang w:val="nl-BE" w:eastAsia="en-US"/>
    </w:rPr>
  </w:style>
  <w:style w:type="character" w:customStyle="1" w:styleId="CharChar10">
    <w:name w:val="Char Char10"/>
    <w:basedOn w:val="DefaultParagraphFont"/>
    <w:uiPriority w:val="99"/>
    <w:locked/>
    <w:rsid w:val="006A618B"/>
    <w:rPr>
      <w:rFonts w:ascii="Cambria" w:hAnsi="Cambria" w:cs="Times New Roman"/>
      <w:b/>
      <w:bCs/>
      <w:kern w:val="28"/>
      <w:sz w:val="32"/>
      <w:szCs w:val="32"/>
      <w:lang w:val="nl-BE" w:eastAsia="en-US"/>
    </w:rPr>
  </w:style>
  <w:style w:type="character" w:customStyle="1" w:styleId="tw4winMark">
    <w:name w:val="tw4winMark"/>
    <w:uiPriority w:val="99"/>
    <w:rsid w:val="006A618B"/>
    <w:rPr>
      <w:rFonts w:ascii="Courier New" w:hAnsi="Courier New"/>
      <w:vanish/>
      <w:color w:val="800080"/>
      <w:vertAlign w:val="subscript"/>
    </w:rPr>
  </w:style>
  <w:style w:type="paragraph" w:customStyle="1" w:styleId="Lijstalinea">
    <w:name w:val="Lijstalinea"/>
    <w:basedOn w:val="Normal"/>
    <w:rsid w:val="007E0B4F"/>
    <w:pPr>
      <w:spacing w:line="300" w:lineRule="exact"/>
      <w:ind w:left="720"/>
      <w:contextualSpacing/>
      <w:jc w:val="both"/>
    </w:pPr>
    <w:rPr>
      <w:rFonts w:ascii="Arial" w:hAnsi="Arial"/>
      <w:bCs w:val="0"/>
      <w:sz w:val="21"/>
      <w:szCs w:val="20"/>
    </w:rPr>
  </w:style>
  <w:style w:type="character" w:customStyle="1" w:styleId="hps">
    <w:name w:val="hps"/>
    <w:basedOn w:val="DefaultParagraphFont"/>
    <w:rsid w:val="0061191E"/>
  </w:style>
  <w:style w:type="table" w:styleId="MediumShading1-Accent5">
    <w:name w:val="Medium Shading 1 Accent 5"/>
    <w:basedOn w:val="TableNormal"/>
    <w:uiPriority w:val="63"/>
    <w:rsid w:val="00A53A9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A53A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9A7251"/>
    <w:pPr>
      <w:autoSpaceDE w:val="0"/>
      <w:autoSpaceDN w:val="0"/>
      <w:adjustRightInd w:val="0"/>
    </w:pPr>
    <w:rPr>
      <w:rFonts w:ascii="Calibri" w:eastAsia="Arial Unicode MS" w:hAnsi="Calibri" w:cs="Calibri"/>
      <w:color w:val="000000"/>
      <w:sz w:val="24"/>
      <w:szCs w:val="24"/>
      <w:lang w:eastAsia="nl-BE"/>
    </w:rPr>
  </w:style>
  <w:style w:type="paragraph" w:customStyle="1" w:styleId="2TITRE2">
    <w:name w:val="2 TITRE 2"/>
    <w:basedOn w:val="Heading7"/>
    <w:link w:val="2TITRE2Char"/>
    <w:qFormat/>
    <w:rsid w:val="004A2705"/>
    <w:pPr>
      <w:spacing w:line="300" w:lineRule="exact"/>
    </w:pPr>
    <w:rPr>
      <w:rFonts w:ascii="Calibri" w:hAnsi="Calibri"/>
      <w:color w:val="1F497D" w:themeColor="text2"/>
      <w:u w:val="single"/>
      <w:lang w:val="fr-BE"/>
    </w:rPr>
  </w:style>
  <w:style w:type="paragraph" w:customStyle="1" w:styleId="3TITRE3">
    <w:name w:val="3 TITRE 3"/>
    <w:basedOn w:val="Normal"/>
    <w:link w:val="3TITRE3Char"/>
    <w:qFormat/>
    <w:rsid w:val="009D73FE"/>
    <w:pPr>
      <w:spacing w:line="300" w:lineRule="exact"/>
      <w:jc w:val="both"/>
    </w:pPr>
    <w:rPr>
      <w:rFonts w:ascii="Calibri" w:hAnsi="Calibri"/>
      <w:i/>
      <w:color w:val="4F81BD" w:themeColor="accent1"/>
      <w:sz w:val="22"/>
      <w:szCs w:val="22"/>
      <w:u w:val="single"/>
      <w:lang w:val="fr-BE"/>
    </w:rPr>
  </w:style>
  <w:style w:type="character" w:customStyle="1" w:styleId="2TITRE2Char">
    <w:name w:val="2 TITRE 2 Char"/>
    <w:basedOn w:val="Heading7Char"/>
    <w:link w:val="2TITRE2"/>
    <w:rsid w:val="004A2705"/>
    <w:rPr>
      <w:rFonts w:ascii="Calibri" w:eastAsia="SimSun" w:hAnsi="Calibri" w:cs="Times New Roman"/>
      <w:b/>
      <w:bCs w:val="0"/>
      <w:color w:val="1F497D" w:themeColor="text2"/>
      <w:sz w:val="24"/>
      <w:szCs w:val="24"/>
      <w:u w:val="single"/>
      <w:lang w:val="fr-BE" w:eastAsia="en-US"/>
    </w:rPr>
  </w:style>
  <w:style w:type="paragraph" w:customStyle="1" w:styleId="ANNEX">
    <w:name w:val="ANNEX"/>
    <w:basedOn w:val="Normal"/>
    <w:link w:val="ANNEXChar"/>
    <w:qFormat/>
    <w:rsid w:val="00364797"/>
    <w:pPr>
      <w:spacing w:line="300" w:lineRule="exact"/>
      <w:jc w:val="center"/>
    </w:pPr>
    <w:rPr>
      <w:rFonts w:ascii="Calibri" w:hAnsi="Calibri"/>
      <w:b/>
      <w:bCs w:val="0"/>
      <w:caps/>
      <w:sz w:val="22"/>
      <w:szCs w:val="22"/>
      <w:u w:val="single"/>
      <w:lang w:val="fr-BE"/>
    </w:rPr>
  </w:style>
  <w:style w:type="character" w:customStyle="1" w:styleId="3TITRE3Char">
    <w:name w:val="3 TITRE 3 Char"/>
    <w:basedOn w:val="DefaultParagraphFont"/>
    <w:link w:val="3TITRE3"/>
    <w:rsid w:val="009D73FE"/>
    <w:rPr>
      <w:rFonts w:ascii="Calibri" w:hAnsi="Calibri"/>
      <w:bCs/>
      <w:i/>
      <w:color w:val="4F81BD" w:themeColor="accent1"/>
      <w:u w:val="single"/>
      <w:lang w:val="fr-BE"/>
    </w:rPr>
  </w:style>
  <w:style w:type="character" w:customStyle="1" w:styleId="ANNEXChar">
    <w:name w:val="ANNEX Char"/>
    <w:basedOn w:val="DefaultParagraphFont"/>
    <w:link w:val="ANNEX"/>
    <w:rsid w:val="00364797"/>
    <w:rPr>
      <w:rFonts w:ascii="Calibri" w:hAnsi="Calibri"/>
      <w:b/>
      <w:caps/>
      <w:u w:val="single"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95D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DC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F768D5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4860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8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50116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B98E-7048-4577-9C05-283EBDFD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naamloze vennootschap van publiek recht met sociaal oogmerk</vt:lpstr>
    </vt:vector>
  </TitlesOfParts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naamloze vennootschap van publiek recht met sociaal oogmerk</dc:title>
  <dc:creator/>
  <cp:lastModifiedBy/>
  <cp:revision>1</cp:revision>
  <cp:lastPrinted>2011-01-17T11:18:00Z</cp:lastPrinted>
  <dcterms:created xsi:type="dcterms:W3CDTF">2019-12-09T15:50:00Z</dcterms:created>
  <dcterms:modified xsi:type="dcterms:W3CDTF">2019-12-09T15:51:00Z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MatterNumber">
    <vt:lpwstr>9693</vt:lpwstr>
  </property>
  <property fmtid="{D5CDD505-2E9C-101B-9397-08002B2CF9AE}" pid="3" name="WorksiteDatabase">
    <vt:lpwstr>CLIENTFILES</vt:lpwstr>
  </property>
  <property fmtid="{D5CDD505-2E9C-101B-9397-08002B2CF9AE}" pid="4" name="WorksiteDatabaseID">
    <vt:lpwstr>CF</vt:lpwstr>
  </property>
  <property fmtid="{D5CDD505-2E9C-101B-9397-08002B2CF9AE}" pid="5" name="WorksiteDocNumber">
    <vt:lpwstr>1683301</vt:lpwstr>
  </property>
  <property fmtid="{D5CDD505-2E9C-101B-9397-08002B2CF9AE}" pid="6" name="WorksiteDocVersion">
    <vt:lpwstr>1</vt:lpwstr>
  </property>
  <property fmtid="{D5CDD505-2E9C-101B-9397-08002B2CF9AE}" pid="7" name="WorksiteDocExtVersion">
    <vt:lpwstr/>
  </property>
  <property fmtid="{D5CDD505-2E9C-101B-9397-08002B2CF9AE}" pid="8" name="WorksiteOperator">
    <vt:lpwstr>ARVANH</vt:lpwstr>
  </property>
  <property fmtid="{D5CDD505-2E9C-101B-9397-08002B2CF9AE}" pid="9" name="WorksiteAuthor">
    <vt:lpwstr>ISHERT</vt:lpwstr>
  </property>
</Properties>
</file>